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20ff" w14:textId="58a2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Малеевск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29 желтоқсандағы № 42/5-VI шешімі. Шығыс Қазақстан облысы Әділет департаментінің Зырян аудандық Әділет басқармасында 2019 жылғы 9 қаңтарда № 5-12-185 болып тіркелді. Күші жойылды - Шығыс Қазақстан облысы Алтай ауданы мәслихатының 2020 жылғы 5 қаңтардағы № 61/7-VI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Зырян ауданы мәслихатының 27.03.2019 </w:t>
      </w:r>
      <w:r>
        <w:rPr>
          <w:rFonts w:ascii="Times New Roman"/>
          <w:b w:val="false"/>
          <w:i w:val="false"/>
          <w:color w:val="000000"/>
          <w:sz w:val="28"/>
        </w:rPr>
        <w:t>№ 46/2-VI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37793,0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7160,5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129,5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217,0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30286,0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38899,2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-1106,2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1106,2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Зырян ауданы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56/7-VI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Малеевск ауылдық округінің бюджетінде аудандық бюджеттен 18505,0 мың теңге сомада субвенциялар көлемі қарастырылсын.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Зырян ауданы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56/7-VI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Малеевск ауылдық округінің бюджетінде облыстық бюджеттен 10000 мың теңге сомада нысаналы ағымдағы трансферттер көлемі қарастырылсын.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Малеевск ауылдық округінің бюджетінде облыстық бюджеттен 1781,0 мың теңге сомада нысаналы ағымдағы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Зырян ауданы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56/7-VI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42/5-VI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Малеевск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Зырян ауданы мәслихатының 20.11.2019 </w:t>
      </w:r>
      <w:r>
        <w:rPr>
          <w:rFonts w:ascii="Times New Roman"/>
          <w:b w:val="false"/>
          <w:i w:val="false"/>
          <w:color w:val="ff0000"/>
          <w:sz w:val="28"/>
        </w:rPr>
        <w:t>№ 56/7-VI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42/5-VI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Малеевск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42/5-VI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Малеевск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