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f133" w14:textId="b82f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Соловьево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29 желтоқсандағы № 42/6-VI шешімі. Шығыс Қазақстан облысы Әділет департаментінің Зырян аудандық Әділет басқармасында 2019 жылғы 9 қаңтарда № 5-12-186 болып тіркелді. Күші жойылды - Шығыс Қазақстан облысы Алтай ауданы мәслихатының 2020 жылғы 5 қаңтардағы № 61/8-VI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Алтай ауданы мәслихатының 27.03.2019 </w:t>
      </w:r>
      <w:r>
        <w:rPr>
          <w:rFonts w:ascii="Times New Roman"/>
          <w:b w:val="false"/>
          <w:i w:val="false"/>
          <w:color w:val="000000"/>
          <w:sz w:val="28"/>
        </w:rPr>
        <w:t>№ 46/4-VI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35061,0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27512,0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Соловьево ауылдық округінің бюджетінде аудандық бюджеттен 15643,0 мың теңге сомада субвенциялар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Соловьево ауылдық округінің бюджетінде облыстық бюджеттен 10000 мың теңге сомада нысаналы ағымдағы трансферттер көлемі қарастырылсын.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Соловьево ауылдық округінің бюджетінде республикалық бюджеттен 1869,0 мың теңге сомада нысаналы ағымдағы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Соловьево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