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36539" w14:textId="59365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Зубовск кентінің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мәслихатының 2018 жылғы 29 желтоқсандағы № 42/4-VI шешімі. Шығыс Қазақстан облысы Әділет департаментінің Зырян аудандық Әділет басқармасында 2019 жылғы 9 қаңтарда № 5-12-188 болып тіркелді. Күші жойылды - Шығыс Қазақстан облысы Алтай ауданы мәслихатының 2020 жылғы 5 қаңтардағы № 61/5-VI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05.01.2020 </w:t>
      </w:r>
      <w:r>
        <w:rPr>
          <w:rFonts w:ascii="Times New Roman"/>
          <w:b w:val="false"/>
          <w:i w:val="false"/>
          <w:color w:val="ff0000"/>
          <w:sz w:val="28"/>
        </w:rPr>
        <w:t>№ 61/5-VI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2018 жылғы 28 желтоқсандағы № 821 "Шығыс Қазақстан облысының Зырян ауданын және Зырян қаласын Шығыс Қазақстан облысының Алтай ауданы және Алтай қаласы деп қайта атау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Алтай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Шығыс Қазақстан облысы Алтай ауданы мәслихатының 12.04.2019 </w:t>
      </w:r>
      <w:r>
        <w:rPr>
          <w:rFonts w:ascii="Times New Roman"/>
          <w:b w:val="false"/>
          <w:i w:val="false"/>
          <w:color w:val="000000"/>
          <w:sz w:val="28"/>
        </w:rPr>
        <w:t>№ 47/10-VI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Зубовск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30141,0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түсімдер– 7588,4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түсімдер– 56,6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түсімі– 22496,0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31613,8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-1472,8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1472,8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қалдықтары– 1472,8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Алтай ауданы мәслихатының 13.12.2019 </w:t>
      </w:r>
      <w:r>
        <w:rPr>
          <w:rFonts w:ascii="Times New Roman"/>
          <w:b w:val="false"/>
          <w:i w:val="false"/>
          <w:color w:val="000000"/>
          <w:sz w:val="28"/>
        </w:rPr>
        <w:t>№ 59/7-VI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 жылға арналған Зубовск кентінің бюджетінде аудандық бюджеттен 10110,0 мың теңге сомада субвенциялар көлемі қарастырылсын.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Шығыс Қазақстан облысы Алтай ауданы мәслихатының 20.11.2019 </w:t>
      </w:r>
      <w:r>
        <w:rPr>
          <w:rFonts w:ascii="Times New Roman"/>
          <w:b w:val="false"/>
          <w:i w:val="false"/>
          <w:color w:val="000000"/>
          <w:sz w:val="28"/>
        </w:rPr>
        <w:t>№ 56/9-VI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2019 жылға арналған Зубовск кентінің бюджетінде облыстық бюджеттен 10000 мың теңге сомада нысаналы ағымдағы трансферттер көлемі қарастырылсын.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2019 жылға арналған Зубовск кентінің бюджетінде 1886,0 мың теңге сомада республикалық бюджеттен нысаналы ағымдағы трансферттер көлемі қарастырылсын.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Шығыс Қазақстан облысы Алтай ауданы мәслихатының 20.11.2019 </w:t>
      </w:r>
      <w:r>
        <w:rPr>
          <w:rFonts w:ascii="Times New Roman"/>
          <w:b w:val="false"/>
          <w:i w:val="false"/>
          <w:color w:val="000000"/>
          <w:sz w:val="28"/>
        </w:rPr>
        <w:t>№ 56/9-VI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2019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Зырян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42/4-VI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Зубовск кентінің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Алтай ауданы мәслихатының 13.12.2019 </w:t>
      </w:r>
      <w:r>
        <w:rPr>
          <w:rFonts w:ascii="Times New Roman"/>
          <w:b w:val="false"/>
          <w:i w:val="false"/>
          <w:color w:val="ff0000"/>
          <w:sz w:val="28"/>
        </w:rPr>
        <w:t>№ 59/7-VI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1185"/>
        <w:gridCol w:w="764"/>
        <w:gridCol w:w="6496"/>
        <w:gridCol w:w="30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30141,0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7588,4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1958,2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4353,9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22496,0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22496,0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31613,8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17873,7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17873,7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17873,7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17873,7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-1472,8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42/4-VI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Зубовск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42/4-VI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Зубовск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