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0b5954" w14:textId="c0b595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"2018-2020 жылдарға арналған Зырян аудандық бюджеті туралы" Зырян ауданының мәслихатының 2017 жылғы 25 желтоқсандағы № 24/2-VI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Зырян ауданы мәслихатының 2018 жылғы 15 наурыздағы № 26/2-VI шешімі. Шығыс Қазақстан облысының Әділет департаментінде 2018 жылғы 26 наурызда № 5551 болып тіркелді. Күші жойылды - Шығыс Қазақстан облысы Зырян ауданы мәслихатының 2018 жылғы 21 желтоқсандағы № 41/2-VI шешімімен</w:t>
      </w:r>
    </w:p>
    <w:p>
      <w:pPr>
        <w:spacing w:after="0"/>
        <w:ind w:left="0"/>
        <w:jc w:val="both"/>
      </w:pPr>
      <w:r>
        <w:rPr>
          <w:rFonts w:ascii="Times New Roman"/>
          <w:b w:val="false"/>
          <w:i w:val="false"/>
          <w:color w:val="ff0000"/>
          <w:sz w:val="28"/>
        </w:rPr>
        <w:t xml:space="preserve">
      Ескерту. Күші жойылды - Шығыс Қазақстан облысы Зырян ауданы мәслихатының 21.12.2018 </w:t>
      </w:r>
      <w:r>
        <w:rPr>
          <w:rFonts w:ascii="Times New Roman"/>
          <w:b w:val="false"/>
          <w:i w:val="false"/>
          <w:color w:val="ff0000"/>
          <w:sz w:val="28"/>
        </w:rPr>
        <w:t>№ 41/2-VI</w:t>
      </w:r>
      <w:r>
        <w:rPr>
          <w:rFonts w:ascii="Times New Roman"/>
          <w:b w:val="false"/>
          <w:i w:val="false"/>
          <w:color w:val="ff0000"/>
          <w:sz w:val="28"/>
        </w:rPr>
        <w:t xml:space="preserve"> шешімімен (01.01.2019 бастап қолданысқа енгізіледі).</w:t>
      </w:r>
      <w:r>
        <w:br/>
      </w: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109 -бабының </w:t>
      </w:r>
      <w:r>
        <w:rPr>
          <w:rFonts w:ascii="Times New Roman"/>
          <w:b w:val="false"/>
          <w:i w:val="false"/>
          <w:color w:val="000000"/>
          <w:sz w:val="28"/>
        </w:rPr>
        <w:t>5-тармағына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6 - бабы</w:t>
      </w:r>
      <w:r>
        <w:rPr>
          <w:rFonts w:ascii="Times New Roman"/>
          <w:b w:val="false"/>
          <w:i w:val="false"/>
          <w:color w:val="000000"/>
          <w:sz w:val="28"/>
        </w:rPr>
        <w:t xml:space="preserve"> 1-тармағының 1) тармақшасына сәйкес, "2018-2020 жылдарға арналған облыстық бюджет туралы" Шығыс Қазақстан облыстық мәслихатының 2017 жылғы 13 желтоқсандағы № 16/176-VI </w:t>
      </w:r>
      <w:r>
        <w:rPr>
          <w:rFonts w:ascii="Times New Roman"/>
          <w:b w:val="false"/>
          <w:i w:val="false"/>
          <w:color w:val="000000"/>
          <w:sz w:val="28"/>
        </w:rPr>
        <w:t>шешіміне</w:t>
      </w:r>
      <w:r>
        <w:rPr>
          <w:rFonts w:ascii="Times New Roman"/>
          <w:b w:val="false"/>
          <w:i w:val="false"/>
          <w:color w:val="000000"/>
          <w:sz w:val="28"/>
        </w:rPr>
        <w:t xml:space="preserve"> өзгерістер енгізу туралы" Шығыс Қазақстан облыстық мәслихатының 2018 жылғы 27 ақпандағы № 18/202 - VІ (Нормативтік құқықтық актілерді мемлекеттік тіркеу тізілімінде № 5508 тіркелген) </w:t>
      </w:r>
      <w:r>
        <w:rPr>
          <w:rFonts w:ascii="Times New Roman"/>
          <w:b w:val="false"/>
          <w:i w:val="false"/>
          <w:color w:val="000000"/>
          <w:sz w:val="28"/>
        </w:rPr>
        <w:t>шешімінің</w:t>
      </w:r>
      <w:r>
        <w:rPr>
          <w:rFonts w:ascii="Times New Roman"/>
          <w:b w:val="false"/>
          <w:i w:val="false"/>
          <w:color w:val="000000"/>
          <w:sz w:val="28"/>
        </w:rPr>
        <w:t xml:space="preserve"> негізінде, Зырян ауданының мәслихаты ШЕШІМ ҚАБЫЛДАДЫ:</w:t>
      </w:r>
    </w:p>
    <w:bookmarkEnd w:id="0"/>
    <w:bookmarkStart w:name="z2" w:id="1"/>
    <w:p>
      <w:pPr>
        <w:spacing w:after="0"/>
        <w:ind w:left="0"/>
        <w:jc w:val="both"/>
      </w:pPr>
      <w:r>
        <w:rPr>
          <w:rFonts w:ascii="Times New Roman"/>
          <w:b w:val="false"/>
          <w:i w:val="false"/>
          <w:color w:val="000000"/>
          <w:sz w:val="28"/>
        </w:rPr>
        <w:t xml:space="preserve">
      1. "2018-2020 жылдарға арналған Зырян аудандық бюджеті туралы" Зырян ауданының мәслихатының 2017 жылғы 25 желтоқсандағы № 24/2-VI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5376 тіркелген, 2018 жылғы 5 қаңтарда Қазақстан Республикасы Нормативтік құқықтық актілерінің эталондық бақылау банкінде электрондық түрде жарияланған)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келесі редакцияда жазылсын:</w:t>
      </w:r>
    </w:p>
    <w:bookmarkStart w:name="z4" w:id="2"/>
    <w:p>
      <w:pPr>
        <w:spacing w:after="0"/>
        <w:ind w:left="0"/>
        <w:jc w:val="both"/>
      </w:pPr>
      <w:r>
        <w:rPr>
          <w:rFonts w:ascii="Times New Roman"/>
          <w:b w:val="false"/>
          <w:i w:val="false"/>
          <w:color w:val="000000"/>
          <w:sz w:val="28"/>
        </w:rPr>
        <w:t xml:space="preserve">
      "1. 2018-2020 жылдарға арналған аудандық бюджет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 қосымшаларға</w:t>
      </w:r>
      <w:r>
        <w:rPr>
          <w:rFonts w:ascii="Times New Roman"/>
          <w:b w:val="false"/>
          <w:i w:val="false"/>
          <w:color w:val="000000"/>
          <w:sz w:val="28"/>
        </w:rPr>
        <w:t xml:space="preserve"> сәйкес, оның ішінде 2018 жылға мынадай көлемде бекітілсін:</w:t>
      </w:r>
    </w:p>
    <w:bookmarkEnd w:id="2"/>
    <w:bookmarkStart w:name="z5" w:id="3"/>
    <w:p>
      <w:pPr>
        <w:spacing w:after="0"/>
        <w:ind w:left="0"/>
        <w:jc w:val="both"/>
      </w:pPr>
      <w:r>
        <w:rPr>
          <w:rFonts w:ascii="Times New Roman"/>
          <w:b w:val="false"/>
          <w:i w:val="false"/>
          <w:color w:val="000000"/>
          <w:sz w:val="28"/>
        </w:rPr>
        <w:t>
      1) кірістер – 6221878,0 мың теңге, соның ішінде:</w:t>
      </w:r>
    </w:p>
    <w:bookmarkEnd w:id="3"/>
    <w:bookmarkStart w:name="z6" w:id="4"/>
    <w:p>
      <w:pPr>
        <w:spacing w:after="0"/>
        <w:ind w:left="0"/>
        <w:jc w:val="both"/>
      </w:pPr>
      <w:r>
        <w:rPr>
          <w:rFonts w:ascii="Times New Roman"/>
          <w:b w:val="false"/>
          <w:i w:val="false"/>
          <w:color w:val="000000"/>
          <w:sz w:val="28"/>
        </w:rPr>
        <w:t>
      салықтық түсімдер – 2480925,0 мың теңге;</w:t>
      </w:r>
    </w:p>
    <w:bookmarkEnd w:id="4"/>
    <w:bookmarkStart w:name="z7" w:id="5"/>
    <w:p>
      <w:pPr>
        <w:spacing w:after="0"/>
        <w:ind w:left="0"/>
        <w:jc w:val="both"/>
      </w:pPr>
      <w:r>
        <w:rPr>
          <w:rFonts w:ascii="Times New Roman"/>
          <w:b w:val="false"/>
          <w:i w:val="false"/>
          <w:color w:val="000000"/>
          <w:sz w:val="28"/>
        </w:rPr>
        <w:t>
      салықтық емес түсімдер – 26545,0 мың теңге;</w:t>
      </w:r>
    </w:p>
    <w:bookmarkEnd w:id="5"/>
    <w:bookmarkStart w:name="z8" w:id="6"/>
    <w:p>
      <w:pPr>
        <w:spacing w:after="0"/>
        <w:ind w:left="0"/>
        <w:jc w:val="both"/>
      </w:pPr>
      <w:r>
        <w:rPr>
          <w:rFonts w:ascii="Times New Roman"/>
          <w:b w:val="false"/>
          <w:i w:val="false"/>
          <w:color w:val="000000"/>
          <w:sz w:val="28"/>
        </w:rPr>
        <w:t>
      негiзгi капиталды сатудан түсетiн түсiмдер – 26670,0 мың теңге;</w:t>
      </w:r>
    </w:p>
    <w:bookmarkEnd w:id="6"/>
    <w:bookmarkStart w:name="z9" w:id="7"/>
    <w:p>
      <w:pPr>
        <w:spacing w:after="0"/>
        <w:ind w:left="0"/>
        <w:jc w:val="both"/>
      </w:pPr>
      <w:r>
        <w:rPr>
          <w:rFonts w:ascii="Times New Roman"/>
          <w:b w:val="false"/>
          <w:i w:val="false"/>
          <w:color w:val="000000"/>
          <w:sz w:val="28"/>
        </w:rPr>
        <w:t>
      трансферттер түсімі– 3687738,0 мың теңге;</w:t>
      </w:r>
    </w:p>
    <w:bookmarkEnd w:id="7"/>
    <w:bookmarkStart w:name="z10" w:id="8"/>
    <w:p>
      <w:pPr>
        <w:spacing w:after="0"/>
        <w:ind w:left="0"/>
        <w:jc w:val="both"/>
      </w:pPr>
      <w:r>
        <w:rPr>
          <w:rFonts w:ascii="Times New Roman"/>
          <w:b w:val="false"/>
          <w:i w:val="false"/>
          <w:color w:val="000000"/>
          <w:sz w:val="28"/>
        </w:rPr>
        <w:t>
      2) шығындар – 6262722,5 мың теңге;</w:t>
      </w:r>
    </w:p>
    <w:bookmarkEnd w:id="8"/>
    <w:bookmarkStart w:name="z11" w:id="9"/>
    <w:p>
      <w:pPr>
        <w:spacing w:after="0"/>
        <w:ind w:left="0"/>
        <w:jc w:val="both"/>
      </w:pPr>
      <w:r>
        <w:rPr>
          <w:rFonts w:ascii="Times New Roman"/>
          <w:b w:val="false"/>
          <w:i w:val="false"/>
          <w:color w:val="000000"/>
          <w:sz w:val="28"/>
        </w:rPr>
        <w:t>
      3) таза бюджеттік кредиттеу– -95152,0 мың теңге, соның ішінде:</w:t>
      </w:r>
    </w:p>
    <w:bookmarkEnd w:id="9"/>
    <w:bookmarkStart w:name="z12" w:id="10"/>
    <w:p>
      <w:pPr>
        <w:spacing w:after="0"/>
        <w:ind w:left="0"/>
        <w:jc w:val="both"/>
      </w:pPr>
      <w:r>
        <w:rPr>
          <w:rFonts w:ascii="Times New Roman"/>
          <w:b w:val="false"/>
          <w:i w:val="false"/>
          <w:color w:val="000000"/>
          <w:sz w:val="28"/>
        </w:rPr>
        <w:t>
      бюджеттік кредиттер – 25253,0 мың теңге;</w:t>
      </w:r>
    </w:p>
    <w:bookmarkEnd w:id="10"/>
    <w:bookmarkStart w:name="z13" w:id="11"/>
    <w:p>
      <w:pPr>
        <w:spacing w:after="0"/>
        <w:ind w:left="0"/>
        <w:jc w:val="both"/>
      </w:pPr>
      <w:r>
        <w:rPr>
          <w:rFonts w:ascii="Times New Roman"/>
          <w:b w:val="false"/>
          <w:i w:val="false"/>
          <w:color w:val="000000"/>
          <w:sz w:val="28"/>
        </w:rPr>
        <w:t>
      бюджеттік кредиттерді өтеу – 120405,0 мың теңге;</w:t>
      </w:r>
    </w:p>
    <w:bookmarkEnd w:id="11"/>
    <w:bookmarkStart w:name="z14" w:id="12"/>
    <w:p>
      <w:pPr>
        <w:spacing w:after="0"/>
        <w:ind w:left="0"/>
        <w:jc w:val="both"/>
      </w:pPr>
      <w:r>
        <w:rPr>
          <w:rFonts w:ascii="Times New Roman"/>
          <w:b w:val="false"/>
          <w:i w:val="false"/>
          <w:color w:val="000000"/>
          <w:sz w:val="28"/>
        </w:rPr>
        <w:t>
      4) қаржы активтерімен операциялар бойынша сальдо– 0,0 мың теңге, соның ішінде:</w:t>
      </w:r>
    </w:p>
    <w:bookmarkEnd w:id="12"/>
    <w:bookmarkStart w:name="z15" w:id="13"/>
    <w:p>
      <w:pPr>
        <w:spacing w:after="0"/>
        <w:ind w:left="0"/>
        <w:jc w:val="both"/>
      </w:pPr>
      <w:r>
        <w:rPr>
          <w:rFonts w:ascii="Times New Roman"/>
          <w:b w:val="false"/>
          <w:i w:val="false"/>
          <w:color w:val="000000"/>
          <w:sz w:val="28"/>
        </w:rPr>
        <w:t>
      қаржы активтерін сатып алу – 0,0 мың теңге;</w:t>
      </w:r>
    </w:p>
    <w:bookmarkEnd w:id="13"/>
    <w:bookmarkStart w:name="z16" w:id="14"/>
    <w:p>
      <w:pPr>
        <w:spacing w:after="0"/>
        <w:ind w:left="0"/>
        <w:jc w:val="both"/>
      </w:pPr>
      <w:r>
        <w:rPr>
          <w:rFonts w:ascii="Times New Roman"/>
          <w:b w:val="false"/>
          <w:i w:val="false"/>
          <w:color w:val="000000"/>
          <w:sz w:val="28"/>
        </w:rPr>
        <w:t>
      мемлекеттің қаржы активтерін сатудан түсетін түсімдер – 0,0 мың теңге;</w:t>
      </w:r>
    </w:p>
    <w:bookmarkEnd w:id="14"/>
    <w:bookmarkStart w:name="z17" w:id="15"/>
    <w:p>
      <w:pPr>
        <w:spacing w:after="0"/>
        <w:ind w:left="0"/>
        <w:jc w:val="both"/>
      </w:pPr>
      <w:r>
        <w:rPr>
          <w:rFonts w:ascii="Times New Roman"/>
          <w:b w:val="false"/>
          <w:i w:val="false"/>
          <w:color w:val="000000"/>
          <w:sz w:val="28"/>
        </w:rPr>
        <w:t>
      5) бюджет тапшылығы (профициті) – 54307,5 мың теңге;</w:t>
      </w:r>
    </w:p>
    <w:bookmarkEnd w:id="15"/>
    <w:bookmarkStart w:name="z18" w:id="16"/>
    <w:p>
      <w:pPr>
        <w:spacing w:after="0"/>
        <w:ind w:left="0"/>
        <w:jc w:val="both"/>
      </w:pPr>
      <w:r>
        <w:rPr>
          <w:rFonts w:ascii="Times New Roman"/>
          <w:b w:val="false"/>
          <w:i w:val="false"/>
          <w:color w:val="000000"/>
          <w:sz w:val="28"/>
        </w:rPr>
        <w:t>
      6) бюджет тапшылығын қаржыландыру (профицитін пайдалану) – -54307,5 мың теңге.";</w:t>
      </w:r>
    </w:p>
    <w:bookmarkEnd w:id="16"/>
    <w:bookmarkStart w:name="z19" w:id="17"/>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5 -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2 - қосымшаларына</w:t>
      </w:r>
      <w:r>
        <w:rPr>
          <w:rFonts w:ascii="Times New Roman"/>
          <w:b w:val="false"/>
          <w:i w:val="false"/>
          <w:color w:val="000000"/>
          <w:sz w:val="28"/>
        </w:rPr>
        <w:t xml:space="preserve"> сәйкес жаңа редакцияда жазылсын.</w:t>
      </w:r>
    </w:p>
    <w:bookmarkEnd w:id="17"/>
    <w:bookmarkStart w:name="z20" w:id="18"/>
    <w:p>
      <w:pPr>
        <w:spacing w:after="0"/>
        <w:ind w:left="0"/>
        <w:jc w:val="both"/>
      </w:pPr>
      <w:r>
        <w:rPr>
          <w:rFonts w:ascii="Times New Roman"/>
          <w:b w:val="false"/>
          <w:i w:val="false"/>
          <w:color w:val="000000"/>
          <w:sz w:val="28"/>
        </w:rPr>
        <w:t>
      2. Осы шешім 2018 жылғы 1 қаңтардан бастап қолданысқа енгізіледі.</w:t>
      </w:r>
    </w:p>
    <w:bookmarkEnd w:id="18"/>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Зиннуров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Зырян ауданының </w:t>
            </w:r>
            <w:r>
              <w:br/>
            </w:r>
            <w:r>
              <w:rPr>
                <w:rFonts w:ascii="Times New Roman"/>
                <w:b w:val="false"/>
                <w:i/>
                <w:color w:val="000000"/>
                <w:sz w:val="20"/>
              </w:rPr>
              <w:t xml:space="preserve">мәслихат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Л. Гречушникова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Зырян ауданының </w:t>
            </w:r>
            <w:r>
              <w:br/>
            </w:r>
            <w:r>
              <w:rPr>
                <w:rFonts w:ascii="Times New Roman"/>
                <w:b w:val="false"/>
                <w:i w:val="false"/>
                <w:color w:val="000000"/>
                <w:sz w:val="20"/>
              </w:rPr>
              <w:t xml:space="preserve">мәслихатының </w:t>
            </w:r>
            <w:r>
              <w:br/>
            </w:r>
            <w:r>
              <w:rPr>
                <w:rFonts w:ascii="Times New Roman"/>
                <w:b w:val="false"/>
                <w:i w:val="false"/>
                <w:color w:val="000000"/>
                <w:sz w:val="20"/>
              </w:rPr>
              <w:t xml:space="preserve">2018 жылғы 15 наурыздағы </w:t>
            </w:r>
            <w:r>
              <w:br/>
            </w:r>
            <w:r>
              <w:rPr>
                <w:rFonts w:ascii="Times New Roman"/>
                <w:b w:val="false"/>
                <w:i w:val="false"/>
                <w:color w:val="000000"/>
                <w:sz w:val="20"/>
              </w:rPr>
              <w:t xml:space="preserve">№ 26/2 -VI шешіміне </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Зырян ауданының </w:t>
            </w:r>
            <w:r>
              <w:br/>
            </w:r>
            <w:r>
              <w:rPr>
                <w:rFonts w:ascii="Times New Roman"/>
                <w:b w:val="false"/>
                <w:i w:val="false"/>
                <w:color w:val="000000"/>
                <w:sz w:val="20"/>
              </w:rPr>
              <w:t xml:space="preserve">мәслихатының </w:t>
            </w:r>
            <w:r>
              <w:br/>
            </w:r>
            <w:r>
              <w:rPr>
                <w:rFonts w:ascii="Times New Roman"/>
                <w:b w:val="false"/>
                <w:i w:val="false"/>
                <w:color w:val="000000"/>
                <w:sz w:val="20"/>
              </w:rPr>
              <w:t xml:space="preserve">2017 жылғы 25 желтоқсандағы </w:t>
            </w:r>
            <w:r>
              <w:br/>
            </w:r>
            <w:r>
              <w:rPr>
                <w:rFonts w:ascii="Times New Roman"/>
                <w:b w:val="false"/>
                <w:i w:val="false"/>
                <w:color w:val="000000"/>
                <w:sz w:val="20"/>
              </w:rPr>
              <w:t xml:space="preserve">№ 24/2 -VI шешіміне </w:t>
            </w:r>
            <w:r>
              <w:br/>
            </w:r>
            <w:r>
              <w:rPr>
                <w:rFonts w:ascii="Times New Roman"/>
                <w:b w:val="false"/>
                <w:i w:val="false"/>
                <w:color w:val="000000"/>
                <w:sz w:val="20"/>
              </w:rPr>
              <w:t>1- қосымша</w:t>
            </w:r>
          </w:p>
        </w:tc>
      </w:tr>
    </w:tbl>
    <w:bookmarkStart w:name="z23" w:id="19"/>
    <w:p>
      <w:pPr>
        <w:spacing w:after="0"/>
        <w:ind w:left="0"/>
        <w:jc w:val="left"/>
      </w:pPr>
      <w:r>
        <w:rPr>
          <w:rFonts w:ascii="Times New Roman"/>
          <w:b/>
          <w:i w:val="false"/>
          <w:color w:val="000000"/>
        </w:rPr>
        <w:t xml:space="preserve"> 2018 жылға арналған аудандық бюджет </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64"/>
        <w:gridCol w:w="1206"/>
        <w:gridCol w:w="777"/>
        <w:gridCol w:w="5244"/>
        <w:gridCol w:w="400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0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6221878,0</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2480925,0</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926111,0</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926111,0</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748336,0</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748336,0</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601657,0</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479760,0</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53275,0</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66765,0</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1857,0</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189554,0</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7159,0</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113300,0</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68495,0</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 </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15267,0</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15267,0</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26545,0</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18986,0</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3502,0</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15484,0</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7559,0</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7559,0</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26670,0</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25970,0</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24720,0</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1250,0</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3687738,0</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 </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124776,0</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аулдық округтардың бюджеттерінен трансферттер</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124776,0</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3562962,0</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3562962,0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2"/>
        <w:gridCol w:w="672"/>
        <w:gridCol w:w="1254"/>
        <w:gridCol w:w="1254"/>
        <w:gridCol w:w="5447"/>
        <w:gridCol w:w="271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Функциялдық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6262722,5</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722013,1</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258611,1</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20355,1</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20355,1</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134446,0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113957,0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18300,0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2189,0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103810,0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103810,0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68166,0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68166,0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32683,0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4533,0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меншікке мүлікті сатып алу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27634,0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27634,0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27634,0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367602,0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22810,0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дене шынықтыру және спорт саласындағы мемлекеттік саясатты іске асыру жөніндегі қызметтер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22810,0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330866,0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шаруашылық, жолаушылар көлігі, автомобиль жолдары және тұрғын үй инспекциясы саласындағы мемлекеттік саясатты іске асыру жөніндегі қызметтер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27096,0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303770,0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13926,0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өнеркәсіпті дамыту саласындағы мемлекеттік саясатты іске асыру жөніндегі қызметтер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13926,0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89466,0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27141,0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27141,0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27141,0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62325,0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62325,0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62325,0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24337,0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24337,0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12940,0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12940,0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азаматтық хал актілерін тіркеу бөлімі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11397,0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азаматтық хал актілерін тіркеу саласындағы мемлекеттік саясатты іске асыру жөніндегі қызметтер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11397,0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3467088,0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460019,0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460019,0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242669,0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217350,0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2885364,0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2883764,0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2613792,0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 мен жасөспірімдерге қосымша білім беру </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122909,0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147063,0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Бiлiм беру саласындағы өзге де қызметтер </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121705,0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121705,0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мемлекеттік білім беру мекемелер үшін оқулықтар мен оқу-әдiстемелiк кешендерді сатып алу және жеткізу </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53085,0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50354,0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Ведомстволық бағыныстағы мемлекеттік мекемелер мен ұйымдардың күрделі шығыстары </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18080,0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569449,0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27142,0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9933,0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9933,0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17209,0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17209,0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501926,0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501926,0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94248,0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10872,0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69706,0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3046,0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тұрғылықты жері жоқ тұлғаларды әлеуметтік бейімдеу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63395,0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96478,0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Зейнеткерлер мен мүгедектерге әлеуметтiк қызмет көрсету аумақтық орталығы</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68095,0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45957,0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43109,0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40381,0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40381,0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39120,0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1261,0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582767,4</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290871,4</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290594,4</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197563,4</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93031,0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қажеттiлiктер үшiн жер учаскелерiн алып қою, оның iшiнде сатып алу жолымен алып қою және осыған байланысты жылжымайтын мүлiктi иелiктен айыру  </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үйымдастыру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256189,0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251189,0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27539,0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мекендердегі сумен жабдықтау және су бұру жүйелерін дамыту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223650,0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35707,0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35707,0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35707,0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Мәдениет, спорт, туризм және ақпараттық кеңістiк </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287474,0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133217,0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133217,0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133217,0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1052,0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1091,0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6197,0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кеңістік</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103493,0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103493,0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10104,0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77816,0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15573,0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12658,0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туризм бөлімі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12658,0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туризм саласында мемлекеттік саясатты іске асыру жөніндегі қызметтер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12658,0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29766,0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29766,0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23069,0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6697,0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101870,0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79115,0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25310,0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25310,0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53805,0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20011,0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1174,0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1046,0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9973,0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21486,0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16694,0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16694,0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15744,0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6061,0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6061,0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6061,0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19464,0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19464,0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19464,0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15464,0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10450,0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10450,0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10450,0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10450,0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338309,0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338309,0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338309,0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1736,0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237687,0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80603,0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18283,0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 беру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-95152,0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25253,0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25253,0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25253,0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25253,0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25253,0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120405,0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120405,0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бюджеттен берілген бюджеттік кредиттерді өтеу </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120405,0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IV.Қаржы активтерімен жасалатын операциялар бойынша сальдо</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V.Бюджет тапшылығы (профициті)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54307,5</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VI.Бюджет тапшылығын қаржыландыру (профицитін пайдалану)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-54307,5</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25253,0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25253,0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25253,0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120405,0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120405,0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120405,0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120405,0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қаражатының пайдаланылатын қалдықтары </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40844,5</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40844,5</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40844,5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Зырян ауданының </w:t>
            </w:r>
            <w:r>
              <w:br/>
            </w:r>
            <w:r>
              <w:rPr>
                <w:rFonts w:ascii="Times New Roman"/>
                <w:b w:val="false"/>
                <w:i w:val="false"/>
                <w:color w:val="000000"/>
                <w:sz w:val="20"/>
              </w:rPr>
              <w:t xml:space="preserve">мәслихатының </w:t>
            </w:r>
            <w:r>
              <w:br/>
            </w:r>
            <w:r>
              <w:rPr>
                <w:rFonts w:ascii="Times New Roman"/>
                <w:b w:val="false"/>
                <w:i w:val="false"/>
                <w:color w:val="000000"/>
                <w:sz w:val="20"/>
              </w:rPr>
              <w:t xml:space="preserve">2018 жылғы 15 наурыздағы </w:t>
            </w:r>
            <w:r>
              <w:br/>
            </w:r>
            <w:r>
              <w:rPr>
                <w:rFonts w:ascii="Times New Roman"/>
                <w:b w:val="false"/>
                <w:i w:val="false"/>
                <w:color w:val="000000"/>
                <w:sz w:val="20"/>
              </w:rPr>
              <w:t xml:space="preserve">№ 26/2-VI шешіміне </w:t>
            </w:r>
            <w:r>
              <w:br/>
            </w:r>
            <w:r>
              <w:rPr>
                <w:rFonts w:ascii="Times New Roman"/>
                <w:b w:val="false"/>
                <w:i w:val="false"/>
                <w:color w:val="000000"/>
                <w:sz w:val="20"/>
              </w:rPr>
              <w:t xml:space="preserve">2 – 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Зырян ауданының </w:t>
            </w:r>
            <w:r>
              <w:br/>
            </w:r>
            <w:r>
              <w:rPr>
                <w:rFonts w:ascii="Times New Roman"/>
                <w:b w:val="false"/>
                <w:i w:val="false"/>
                <w:color w:val="000000"/>
                <w:sz w:val="20"/>
              </w:rPr>
              <w:t xml:space="preserve">мәслихатының </w:t>
            </w:r>
            <w:r>
              <w:br/>
            </w:r>
            <w:r>
              <w:rPr>
                <w:rFonts w:ascii="Times New Roman"/>
                <w:b w:val="false"/>
                <w:i w:val="false"/>
                <w:color w:val="000000"/>
                <w:sz w:val="20"/>
              </w:rPr>
              <w:t xml:space="preserve">2017 жылғы 25 желтоқсандағы </w:t>
            </w:r>
            <w:r>
              <w:br/>
            </w:r>
            <w:r>
              <w:rPr>
                <w:rFonts w:ascii="Times New Roman"/>
                <w:b w:val="false"/>
                <w:i w:val="false"/>
                <w:color w:val="000000"/>
                <w:sz w:val="20"/>
              </w:rPr>
              <w:t xml:space="preserve">№ 24/2-VI шешіміне </w:t>
            </w:r>
            <w:r>
              <w:br/>
            </w:r>
            <w:r>
              <w:rPr>
                <w:rFonts w:ascii="Times New Roman"/>
                <w:b w:val="false"/>
                <w:i w:val="false"/>
                <w:color w:val="000000"/>
                <w:sz w:val="20"/>
              </w:rPr>
              <w:t xml:space="preserve">5 – қосымша </w:t>
            </w:r>
          </w:p>
        </w:tc>
      </w:tr>
    </w:tbl>
    <w:bookmarkStart w:name="z26" w:id="20"/>
    <w:p>
      <w:pPr>
        <w:spacing w:after="0"/>
        <w:ind w:left="0"/>
        <w:jc w:val="left"/>
      </w:pPr>
      <w:r>
        <w:rPr>
          <w:rFonts w:ascii="Times New Roman"/>
          <w:b/>
          <w:i w:val="false"/>
          <w:color w:val="000000"/>
        </w:rPr>
        <w:t xml:space="preserve"> 2018 жылға қаладағы аудан, аудандық маңызы бар қаланың, кент, ауыл, ауылдық округ әкімінің қызметін қамтамасыз ету жөніндегі қызметтерге шығыстар</w:t>
      </w:r>
    </w:p>
    <w:bookmarkEnd w:id="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67"/>
        <w:gridCol w:w="2661"/>
        <w:gridCol w:w="7872"/>
      </w:tblGrid>
      <w:tr>
        <w:trPr>
          <w:trHeight w:val="30" w:hRule="atLeast"/>
        </w:trPr>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Прибрежный кентінің әкімінің аппараты</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11044,0</w:t>
            </w:r>
          </w:p>
        </w:tc>
      </w:tr>
      <w:tr>
        <w:trPr>
          <w:trHeight w:val="30" w:hRule="atLeast"/>
        </w:trPr>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Первороссийск ауылдық округінің әкімінің аппараты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12817,0</w:t>
            </w:r>
          </w:p>
        </w:tc>
      </w:tr>
      <w:tr>
        <w:trPr>
          <w:trHeight w:val="30" w:hRule="atLeast"/>
        </w:trPr>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Парыгино ауылдық округінің әкімінің аппараты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13313,0</w:t>
            </w:r>
          </w:p>
        </w:tc>
      </w:tr>
      <w:tr>
        <w:trPr>
          <w:trHeight w:val="30" w:hRule="atLeast"/>
        </w:trPr>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Никольск ауылдық округінің әкімінің аппараты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12839,0</w:t>
            </w:r>
          </w:p>
        </w:tc>
      </w:tr>
      <w:tr>
        <w:trPr>
          <w:trHeight w:val="30" w:hRule="atLeast"/>
        </w:trPr>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Средигорный ауылдық округінің әкімінің аппараты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13622,0</w:t>
            </w:r>
          </w:p>
        </w:tc>
      </w:tr>
      <w:tr>
        <w:trPr>
          <w:trHeight w:val="30" w:hRule="atLeast"/>
        </w:trPr>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Чапаево ауылдық округінің әкімінің аппараты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14461,0</w:t>
            </w:r>
          </w:p>
        </w:tc>
      </w:tr>
      <w:tr>
        <w:trPr>
          <w:trHeight w:val="30" w:hRule="atLeast"/>
        </w:trPr>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Северный ауылдық округінің әкімінің аппараты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13593,0</w:t>
            </w:r>
          </w:p>
        </w:tc>
      </w:tr>
      <w:tr>
        <w:trPr>
          <w:trHeight w:val="30" w:hRule="atLeast"/>
        </w:trPr>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Тұрғысын ауылдық округінің әкімінің аппараты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103810,0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