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6e73b" w14:textId="db6e7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Табиғи сипаттағы төтенше жағдай жариялау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Зырян ауданы әкімінің 2018 жылғы 31 наурыздағы № 2 шешімі. Шығыс Қазақстан облысының Әділет департаментінде 2018 жылғы 3 сәуірде № 5587 болып тіркелді. Күші жойылды - Шығыс Қазақстан облысы Зырян ауданы әкімінің 2018 жылғы 5 желтоқсандағы № 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Зырян ауданы әкімінің 05.12.2018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13) тармақшасына, "Азаматтық қорғау туралы" Қазақстан Республикасының 2014 жылғы 11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50-бабы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"Табиғи және техногендiк сипаттағы төтенше жағдайлардың сыныптамасын белгілеу туралы" Қазақстан Республикасы Үкіметінің 2014 жылғы 2 шілдедегі № 756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Шығыс Қазақстан облысы Зырян ауданының төтенше жағдайларының алдын алу және жою жөніндегі комиссиясының 2018 жылғы 30 наурыздағы хаттамасы негізінде, Зырян ауданының әкімі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Зырян ауданының аумағында жергілікті ауқымдағы табиғи сипаттағы төтенше жағдай жариялансын.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Табиғи сипаттағы төтенше жағдайларды жою басшысы болып Зырян ауданы әкімінің орынбасары Асхат Кенжебекович Букатов тағайындалсын және осы шешімнен туындайтын тиісті іс-шараларды жүргізу тапсырылсын.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өкімнің орындалуын бақылау Зырян ауданы әкімінің орынбасары Асхат Кенжебекович Букатовқа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қолданысқа енгізіледі.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Зырян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Токсеитов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