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adf5" w14:textId="ac3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2018 жылғы 19 наурыздағы № 93 қаулысы. Шығыс Қазақстан облысының Әділет департаментінде 2018 жылғы 10 сәуірде № 5605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 тармақшасына,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"Қазақстан Республикасындағы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13 маусымдағы № 498 бұйрығымен бекітілген мүгедектер үшін жұмыс орындарын квоталау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14010 нөмірімен тіркелген) сәйкес, Зырян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жұмыстардағы,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Зырян ауданы әкімдігінің 2017 жылғы 20 сәуірдегі № 124 "Мүгедектер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5042 нөмірімен тіркелген, Қазақстан Республикасының нормативтік құқықтық актілерінің эталондық бақылау банкінде электрондық түрде 2017 жылғы 6 маусымдағы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"19"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93 қаулысына қосымша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мүгедектер үшін жұмыс орындарына квота белгіленетін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6335"/>
        <w:gridCol w:w="2166"/>
        <w:gridCol w:w="2738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р\с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Жұмысшылардың саны (адам)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технологиялық колледжі" коммуналдық мемлекеттік мекемесі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ауданының мүгедектер және қарттарға әлеуметтік қызмет көрсету аумақтық орталығы" коммуналдық мемлекеттік мекемесі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 әкімдігінің "Ладушки" № 10 балабақшасы" қазыналық мемлекеттік коммуналдық кәсіпорны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 әкімдігінің "Катюша" № 14 балабақшасы" қазыналық мемлекеттік коммуналдық кәсіпорны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"Психикалық дамуы тежелген жетім балаларға арналған орталау түзеу мектеп-интернаты" коммуналдық мемлекеттік мекемесі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қаласының мектеп-лицейі" коммуналдық мемлекеттік мекемесі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"№ 1 түзеу мектеп-интернаты" коммуналдық мемлекеттік мекемесі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