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c182" w14:textId="45ec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2018 жылғы 13 сәуірдегі № 17/159-VI шешімі. Шығыс Қазақстан облысы Әділет департаментінің Катонқарағай аудандық Әділет басқармасында 2018 жылғы 25 сәуірде № 5-13-133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өзі басқару туралы" Қазақстан Республикасының 2001 жылғы 23 қаңтардағы Заңының 7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 сәйкес</w:t>
      </w:r>
      <w:r>
        <w:rPr>
          <w:rFonts w:ascii="Times New Roman"/>
          <w:b w:val="false"/>
          <w:i w:val="false"/>
          <w:color w:val="000000"/>
          <w:sz w:val="28"/>
        </w:rPr>
        <w:t>, Катонқарағай аудандық мәслихаты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Катонқарағай аудандық мәслихатының кейбір шешімдерінің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17/159-VІ шешіміне қосымша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аудандық мәслихатының күші жойылды деп танылған шешімдерінің тізбесі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2010 жылғы 14 сәуірдегі "Катонқарағай ауданы бойынша бірыңғай тіркелген салық ставкаларын бекіту туралы" № 20/170-IV (Нормативтік құқықтық актілердің мемлекеттік тіркеу тізілімінде 5-13-72 нөмірімен тіркелген, 2010 жылғы 7 мамырда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Катонқарағай аудандық мәслихатының 2011 жылғы 30 қыркүйектегі "Автотұрақтар (паркингтер) санаттарын және автотұрақтар (паркингтер) үшін бөлінген жерлерге салынатын базалық ставкаларын белгілеу туралы" № 31/281-IV (Нормативтік құқықтық актілердің мемлекеттік тіркеу тізілімінде 5-13-95 нөмірімен тіркелген, 2011 жылғы 28 қазанда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Катонқарағай аудандық мәслихатының 2014 жылғы 17 сәуірдегі "Катонқарағай аудандық мәслихатының "Автотұрақтар (паркингтер) үшін бөлінген жер учаскелеріне салынатын салық ставкалары туралы" № 31/281-IV шешіміне өзгеріс енгізу туралы" № 22/155-V (Нормативтік құқықтық актілердің мемлекеттік тіркеу тізілімінде 3343 нөмірімен тіркелген, 2014 жылғы 30 мамырда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Катонқарағай аудандық мәслихатының 2015 жылғы 16 маусымдағы "Катонқарағай ауданы бойынша жер салығының базалық мөлшерлемелерін түзету туралы" № 31/246-V (Нормативтік құқықтық актілердің мемлекеттік тіркеу тізілімінде 4061 нөмірімен тіркелген, 2015 жылғы 7 тамызда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