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3e0a" w14:textId="6d23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Алтынбел, Катонқарағай, Үлкен Нарын ауылдық округтерінің бюджеті туралы" Катонқарағай аудандық мәслихатының 2018 жылғы 4 қаңтардағы № 15/144–VI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2018 жылғы 17 шілдедегі № 19/176-VI шешімі. Шығыс Қазақстан облысы Әділет департаментінің Катонқарағай аудандық Әділет басқармасында 2018 жылғы 25 шілдеде № 5-13-144 болып тіркелді. Күші жойылды - Шығыс Қазақстан облысы Катонқарағай аудандық мәслихатының 2018 жылғы 28 желтоқсандағы № 24/214-VI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24/214-VI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 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1) тармақшасына, "2018-2020 жылдарға арналған Катонқарағай ауданының бюджеті туралы" Катонқарағай аудандық мәслихатының 2017 жылғы 26 желтоқсандағы № 15/132-VI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Катонқарағай аудандық мәслихатының 2018 жылғы 20 маусымдағы № 18/168-VI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5-13-140 нөмірімен тіркелген, Қазақстан Республикасы нормативтік құқықтық актілерінің Эталондық бақылау банкінде 2018 жылдың 10 шілдесінде жарияланған) сәйкес, Катонқарағай аудандық мәслихаты ШЕШІМ ҚАБЫЛДАДЫ: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"2018 - 2020 жылдарға арналған Алтынбел, Катонқарағай, Үлкен Нарын ауылдық округтерінің бюджеті туралы" Катонқарағай аудандық мәслихатының 2018 жылғы 4 қаңтардағы № 15/144-VI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5435 нөмірімен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"2018 - 2020 жылдарға арналған Алтынбел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 38 059,0 мың теңге, оның iшiнде: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3 745,0 мың теңге;   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1829,0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  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  – 32 485,0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 38 059,0 мың теңге;   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  0,0 мың теңге, оның ішінде: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 0,0 мың теңге;  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0,0 мың теңге, оның ішінде:  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      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0,0 мың теңге.".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Катонқарағай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 84 969,0 мың теңге, оның iшiнде: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23 536,0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0,0 мың теңге;  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  – 61 433,0 мың теңге;   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 84 969,0 мың теңге;  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  0,0 мың теңге, оның ішінде: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  0,0 мың теңге;    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    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жасалатын операциялар бойынша сальдо – 0,0 мың теңге, оның ішінде: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 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 0,0 мың теңге.".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Үлкен Нарын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келесі көлемдерде бекітілсін: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–155 611,0 мың теңге, оның iшiнде: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40360,0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8506,0 мың теңге;  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  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түсiмдерi  – 106 745,0 мың теңге;  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 155 611,0 мың теңге;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 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   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активтерiмен жасалатын операциялар бойынша сальдо – 0,0 мың теңге, оның ішінде: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  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Аудандық мәслихаттың шешімімен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Жұмағұлова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19/176-VІ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15/144-VI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Алтынбел ауылдық округінің 2018 жылға арналған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7"/>
        <w:gridCol w:w="1190"/>
        <w:gridCol w:w="3255"/>
        <w:gridCol w:w="4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трансферттер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026"/>
        <w:gridCol w:w="25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17037,0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19/176-VІ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15/144-VI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Катонқарағай ауылдық округінің 2018 жылға арналған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847"/>
        <w:gridCol w:w="1190"/>
        <w:gridCol w:w="3255"/>
        <w:gridCol w:w="4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84969,0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23536,0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трансферттер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17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19/176-VІ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15/144-VI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Үлкен Нарын ауылдық округінің 2018 жылға арналған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753"/>
        <w:gridCol w:w="1129"/>
        <w:gridCol w:w="3089"/>
        <w:gridCol w:w="5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155611,0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 органдарынан түсетiн трансферттер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106745,0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трансферттер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5856"/>
        <w:gridCol w:w="28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