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0282" w14:textId="6700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ауданының әкімдігінің кейбір қаулыларының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2018 жылғы 16 шілдедегі № 307 қаулысы. Шығыс Қазақстан облысы Әділет департаментінің Катонқарағай аудандық Әділет басқармасында 2018 жылғы 27 шілдеде № 5-13-145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37 - бабының 1, </w:t>
      </w:r>
      <w:r>
        <w:rPr>
          <w:rFonts w:ascii="Times New Roman"/>
          <w:b w:val="false"/>
          <w:i w:val="false"/>
          <w:color w:val="000000"/>
          <w:sz w:val="28"/>
        </w:rPr>
        <w:t>2 -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ауданының әкімдігінің 2017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"Катонқарағай ауданының жергілікті атқарушы органдарының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5034 тіркелген, 2017 жылғы 31 мамырда Қазақстан Республикасының нормативтік құқықтық актілерді электрондық түрдегі эталондық бақылау банкінде жарияланған), 2017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"Катонқарағай ауданы бойынша 2017 жылға арналған ата - 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(нормативтік құқықтық актілерді мемлекеттік тіркеу Тізілімінде № 5179 болып тіркелген, 2017 жылғы 29 тамызда Қазақстан Республикасының нормативтік құқықтық актілерді электрондық түрдегі эталондық бақылау банкінде жарияланған)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А. Байгунусовқа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