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1717" w14:textId="98317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 бойынша сайлау учаскелерін құру туралы" Катонқарағай ауданы әкімінің 2015 жылғы 28 шілдедегі № 06 шешіміне өзгеріс енгізу туралы</w:t>
      </w:r>
    </w:p>
    <w:p>
      <w:pPr>
        <w:spacing w:after="0"/>
        <w:ind w:left="0"/>
        <w:jc w:val="both"/>
      </w:pPr>
      <w:r>
        <w:rPr>
          <w:rFonts w:ascii="Times New Roman"/>
          <w:b w:val="false"/>
          <w:i w:val="false"/>
          <w:color w:val="000000"/>
          <w:sz w:val="28"/>
        </w:rPr>
        <w:t>Шығыс Қазақстан облысы Катонқарағай аудандық әкімінің 2018 жылғы 16 қарашадағы № 03 шешімі. Шығыс Қазақстан облысы Әділет департаментінің Катонқарағай аудандық Әділет басқармасында 2018 жылғы 19 қарашада № 5-13-150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37 - бабының </w:t>
      </w:r>
      <w:r>
        <w:rPr>
          <w:rFonts w:ascii="Times New Roman"/>
          <w:b w:val="false"/>
          <w:i w:val="false"/>
          <w:color w:val="000000"/>
          <w:sz w:val="28"/>
        </w:rPr>
        <w:t>3 - тармағына</w:t>
      </w:r>
      <w:r>
        <w:rPr>
          <w:rFonts w:ascii="Times New Roman"/>
          <w:b w:val="false"/>
          <w:i w:val="false"/>
          <w:color w:val="000000"/>
          <w:sz w:val="28"/>
        </w:rPr>
        <w:t xml:space="preserve"> сәйкес, "Шығыс Қазақстан облысының Катонқарағай ауданының әкімшілік - аумақтық құрылысына өзгерістер енгізу туралы" бірлескен Шығыс Қазақстан облыстық мәслихатының 2018 жылғы 12 сәуірдегі № 19/229-VІ шешімі мен Шығыс Қазақстан облысы әкімдігінің 2018 жылғы 6 сәуірдегі № 95 </w:t>
      </w:r>
      <w:r>
        <w:rPr>
          <w:rFonts w:ascii="Times New Roman"/>
          <w:b w:val="false"/>
          <w:i w:val="false"/>
          <w:color w:val="000000"/>
          <w:sz w:val="28"/>
        </w:rPr>
        <w:t>қаулысы</w:t>
      </w:r>
      <w:r>
        <w:rPr>
          <w:rFonts w:ascii="Times New Roman"/>
          <w:b w:val="false"/>
          <w:i w:val="false"/>
          <w:color w:val="000000"/>
          <w:sz w:val="28"/>
        </w:rPr>
        <w:t xml:space="preserve"> негізінде, Катонқарағай ауданының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"Катонқарағай ауданы бойынша сайлау учаскелерін құру туралы" Катонқарағай ауданы әкімінің 2015 жылғы 28 шілдедегі № 06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4112 нөмірімен тіркелген, 2015 жылғы 13 қарашада Қазақстан Республикасының нормативтік құқықтық актілерінің ақпараттық - құқықтық жүйесінде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аталған шешіммен бекітілген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аудан әкімі аппаратының басшысы А. Байгунусовқа жүктелсін.</w:t>
      </w:r>
    </w:p>
    <w:bookmarkEnd w:id="3"/>
    <w:bookmarkStart w:name="z5" w:id="4"/>
    <w:p>
      <w:pPr>
        <w:spacing w:after="0"/>
        <w:ind w:left="0"/>
        <w:jc w:val="both"/>
      </w:pPr>
      <w:r>
        <w:rPr>
          <w:rFonts w:ascii="Times New Roman"/>
          <w:b w:val="false"/>
          <w:i w:val="false"/>
          <w:color w:val="000000"/>
          <w:sz w:val="28"/>
        </w:rPr>
        <w:t>
      3. Осы шешім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813"/>
        <w:gridCol w:w="4187"/>
      </w:tblGrid>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атқарушы</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Бексултанов</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Катонқарағай аудандық аумақтық</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 төрағасы</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Ниғметов</w:t>
            </w:r>
            <w:r>
              <w:rPr>
                <w:rFonts w:ascii="Times New Roman"/>
                <w:b w:val="false"/>
                <w:i w:val="false"/>
                <w:color w:val="000000"/>
                <w:sz w:val="20"/>
              </w:rPr>
              <w:t>
</w:t>
            </w:r>
          </w:p>
        </w:tc>
      </w:tr>
    </w:tbl>
    <w:bookmarkStart w:name="z6" w:id="5"/>
    <w:p>
      <w:pPr>
        <w:spacing w:after="0"/>
        <w:ind w:left="0"/>
        <w:jc w:val="both"/>
      </w:pPr>
      <w:r>
        <w:rPr>
          <w:rFonts w:ascii="Times New Roman"/>
          <w:b w:val="false"/>
          <w:i w:val="false"/>
          <w:color w:val="000000"/>
          <w:sz w:val="28"/>
        </w:rPr>
        <w:t>
      2018 жылғы 16 қараша</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ауданы әкімінің </w:t>
            </w:r>
            <w:r>
              <w:br/>
            </w:r>
            <w:r>
              <w:rPr>
                <w:rFonts w:ascii="Times New Roman"/>
                <w:b w:val="false"/>
                <w:i w:val="false"/>
                <w:color w:val="000000"/>
                <w:sz w:val="20"/>
              </w:rPr>
              <w:t>2018 жылғы 16 қарашадағы</w:t>
            </w:r>
            <w:r>
              <w:br/>
            </w:r>
            <w:r>
              <w:rPr>
                <w:rFonts w:ascii="Times New Roman"/>
                <w:b w:val="false"/>
                <w:i w:val="false"/>
                <w:color w:val="000000"/>
                <w:sz w:val="20"/>
              </w:rPr>
              <w:t>№ 03 шешіміне қосымша</w:t>
            </w:r>
          </w:p>
        </w:tc>
      </w:tr>
    </w:tbl>
    <w:bookmarkStart w:name="z189" w:id="6"/>
    <w:p>
      <w:pPr>
        <w:spacing w:after="0"/>
        <w:ind w:left="0"/>
        <w:jc w:val="left"/>
      </w:pPr>
      <w:r>
        <w:rPr>
          <w:rFonts w:ascii="Times New Roman"/>
          <w:b/>
          <w:i w:val="false"/>
          <w:color w:val="000000"/>
        </w:rPr>
        <w:t xml:space="preserve"> Катонқарағай ауданы бойынша сайлау учаскелерi:</w:t>
      </w:r>
    </w:p>
    <w:bookmarkEnd w:id="6"/>
    <w:bookmarkStart w:name="z190" w:id="7"/>
    <w:p>
      <w:pPr>
        <w:spacing w:after="0"/>
        <w:ind w:left="0"/>
        <w:jc w:val="left"/>
      </w:pPr>
      <w:r>
        <w:rPr>
          <w:rFonts w:ascii="Times New Roman"/>
          <w:b/>
          <w:i w:val="false"/>
          <w:color w:val="000000"/>
        </w:rPr>
        <w:t xml:space="preserve"> Катонқарағай аудандық аумақтық сайлау комиссиясы</w:t>
      </w:r>
    </w:p>
    <w:bookmarkEnd w:id="7"/>
    <w:bookmarkStart w:name="z10" w:id="8"/>
    <w:p>
      <w:pPr>
        <w:spacing w:after="0"/>
        <w:ind w:left="0"/>
        <w:jc w:val="both"/>
      </w:pPr>
      <w:r>
        <w:rPr>
          <w:rFonts w:ascii="Times New Roman"/>
          <w:b w:val="false"/>
          <w:i w:val="false"/>
          <w:color w:val="000000"/>
          <w:sz w:val="28"/>
        </w:rPr>
        <w:t>
      Орталығы: Үлкен Нарын ауылы, Шабдан Тумашинов көшесі, 4 үй, "Катонқарағай мәдениет және тұрғындардың демалыс орталығы" коммуналдық мемлекеттік қазыналық кәсіпорны;</w:t>
      </w:r>
    </w:p>
    <w:bookmarkEnd w:id="8"/>
    <w:bookmarkStart w:name="z11" w:id="9"/>
    <w:p>
      <w:pPr>
        <w:spacing w:after="0"/>
        <w:ind w:left="0"/>
        <w:jc w:val="both"/>
      </w:pPr>
      <w:r>
        <w:rPr>
          <w:rFonts w:ascii="Times New Roman"/>
          <w:b w:val="false"/>
          <w:i w:val="false"/>
          <w:color w:val="000000"/>
          <w:sz w:val="28"/>
        </w:rPr>
        <w:t>
      Катонқарағай ауданының шекарасында.</w:t>
      </w:r>
    </w:p>
    <w:bookmarkEnd w:id="9"/>
    <w:bookmarkStart w:name="z191" w:id="10"/>
    <w:p>
      <w:pPr>
        <w:spacing w:after="0"/>
        <w:ind w:left="0"/>
        <w:jc w:val="left"/>
      </w:pPr>
      <w:r>
        <w:rPr>
          <w:rFonts w:ascii="Times New Roman"/>
          <w:b/>
          <w:i w:val="false"/>
          <w:color w:val="000000"/>
        </w:rPr>
        <w:t xml:space="preserve"> № 844 Алыбай сайлау учаскесі</w:t>
      </w:r>
    </w:p>
    <w:bookmarkEnd w:id="10"/>
    <w:bookmarkStart w:name="z13" w:id="11"/>
    <w:p>
      <w:pPr>
        <w:spacing w:after="0"/>
        <w:ind w:left="0"/>
        <w:jc w:val="both"/>
      </w:pPr>
      <w:r>
        <w:rPr>
          <w:rFonts w:ascii="Times New Roman"/>
          <w:b w:val="false"/>
          <w:i w:val="false"/>
          <w:color w:val="000000"/>
          <w:sz w:val="28"/>
        </w:rPr>
        <w:t>
      Орталығы: Алыбай ауылы, Абай көшесі, 17 үй, ауылдық клуб;</w:t>
      </w:r>
    </w:p>
    <w:bookmarkEnd w:id="11"/>
    <w:bookmarkStart w:name="z14" w:id="12"/>
    <w:p>
      <w:pPr>
        <w:spacing w:after="0"/>
        <w:ind w:left="0"/>
        <w:jc w:val="both"/>
      </w:pPr>
      <w:r>
        <w:rPr>
          <w:rFonts w:ascii="Times New Roman"/>
          <w:b w:val="false"/>
          <w:i w:val="false"/>
          <w:color w:val="000000"/>
          <w:sz w:val="28"/>
        </w:rPr>
        <w:t>
      Алыбай ауылының шекарасында.</w:t>
      </w:r>
    </w:p>
    <w:bookmarkEnd w:id="12"/>
    <w:bookmarkStart w:name="z192" w:id="13"/>
    <w:p>
      <w:pPr>
        <w:spacing w:after="0"/>
        <w:ind w:left="0"/>
        <w:jc w:val="left"/>
      </w:pPr>
      <w:r>
        <w:rPr>
          <w:rFonts w:ascii="Times New Roman"/>
          <w:b/>
          <w:i w:val="false"/>
          <w:color w:val="000000"/>
        </w:rPr>
        <w:t xml:space="preserve"> № 845 Ново-Хайрузовка сайлау учаскесі</w:t>
      </w:r>
    </w:p>
    <w:bookmarkEnd w:id="13"/>
    <w:bookmarkStart w:name="z16" w:id="14"/>
    <w:p>
      <w:pPr>
        <w:spacing w:after="0"/>
        <w:ind w:left="0"/>
        <w:jc w:val="both"/>
      </w:pPr>
      <w:r>
        <w:rPr>
          <w:rFonts w:ascii="Times New Roman"/>
          <w:b w:val="false"/>
          <w:i w:val="false"/>
          <w:color w:val="000000"/>
          <w:sz w:val="28"/>
        </w:rPr>
        <w:t>
      Орталығы: Ново-Хайрузовка ауылы, Достық көшесі, 76 үй, ауылдық клуб;</w:t>
      </w:r>
    </w:p>
    <w:bookmarkEnd w:id="14"/>
    <w:bookmarkStart w:name="z17" w:id="15"/>
    <w:p>
      <w:pPr>
        <w:spacing w:after="0"/>
        <w:ind w:left="0"/>
        <w:jc w:val="both"/>
      </w:pPr>
      <w:r>
        <w:rPr>
          <w:rFonts w:ascii="Times New Roman"/>
          <w:b w:val="false"/>
          <w:i w:val="false"/>
          <w:color w:val="000000"/>
          <w:sz w:val="28"/>
        </w:rPr>
        <w:t>
      Ново-Хайрузовка ауылының шекарасында.</w:t>
      </w:r>
    </w:p>
    <w:bookmarkEnd w:id="15"/>
    <w:bookmarkStart w:name="z193" w:id="16"/>
    <w:p>
      <w:pPr>
        <w:spacing w:after="0"/>
        <w:ind w:left="0"/>
        <w:jc w:val="left"/>
      </w:pPr>
      <w:r>
        <w:rPr>
          <w:rFonts w:ascii="Times New Roman"/>
          <w:b/>
          <w:i w:val="false"/>
          <w:color w:val="000000"/>
        </w:rPr>
        <w:t xml:space="preserve"> № 846 Приморское сайлау учаскесі</w:t>
      </w:r>
    </w:p>
    <w:bookmarkEnd w:id="16"/>
    <w:bookmarkStart w:name="z19" w:id="17"/>
    <w:p>
      <w:pPr>
        <w:spacing w:after="0"/>
        <w:ind w:left="0"/>
        <w:jc w:val="both"/>
      </w:pPr>
      <w:r>
        <w:rPr>
          <w:rFonts w:ascii="Times New Roman"/>
          <w:b w:val="false"/>
          <w:i w:val="false"/>
          <w:color w:val="000000"/>
          <w:sz w:val="28"/>
        </w:rPr>
        <w:t>
      Орталығы: Приморское ауылы, Шоссейная көшесі, 10 үй, бұрынғы мектеп;</w:t>
      </w:r>
    </w:p>
    <w:bookmarkEnd w:id="17"/>
    <w:bookmarkStart w:name="z20" w:id="18"/>
    <w:p>
      <w:pPr>
        <w:spacing w:after="0"/>
        <w:ind w:left="0"/>
        <w:jc w:val="both"/>
      </w:pPr>
      <w:r>
        <w:rPr>
          <w:rFonts w:ascii="Times New Roman"/>
          <w:b w:val="false"/>
          <w:i w:val="false"/>
          <w:color w:val="000000"/>
          <w:sz w:val="28"/>
        </w:rPr>
        <w:t>
      Приморское ауылының шекарасында.</w:t>
      </w:r>
    </w:p>
    <w:bookmarkEnd w:id="18"/>
    <w:bookmarkStart w:name="z194" w:id="19"/>
    <w:p>
      <w:pPr>
        <w:spacing w:after="0"/>
        <w:ind w:left="0"/>
        <w:jc w:val="left"/>
      </w:pPr>
      <w:r>
        <w:rPr>
          <w:rFonts w:ascii="Times New Roman"/>
          <w:b/>
          <w:i w:val="false"/>
          <w:color w:val="000000"/>
        </w:rPr>
        <w:t xml:space="preserve"> № 847 Құндызды сайлау учаскесі</w:t>
      </w:r>
    </w:p>
    <w:bookmarkEnd w:id="19"/>
    <w:bookmarkStart w:name="z22" w:id="20"/>
    <w:p>
      <w:pPr>
        <w:spacing w:after="0"/>
        <w:ind w:left="0"/>
        <w:jc w:val="both"/>
      </w:pPr>
      <w:r>
        <w:rPr>
          <w:rFonts w:ascii="Times New Roman"/>
          <w:b w:val="false"/>
          <w:i w:val="false"/>
          <w:color w:val="000000"/>
          <w:sz w:val="28"/>
        </w:rPr>
        <w:t>
      Орталығы: Құндызды ауылы, Центральная көшесі, 15/2 үй, фельдшерлік пункт;</w:t>
      </w:r>
    </w:p>
    <w:bookmarkEnd w:id="20"/>
    <w:bookmarkStart w:name="z23" w:id="21"/>
    <w:p>
      <w:pPr>
        <w:spacing w:after="0"/>
        <w:ind w:left="0"/>
        <w:jc w:val="both"/>
      </w:pPr>
      <w:r>
        <w:rPr>
          <w:rFonts w:ascii="Times New Roman"/>
          <w:b w:val="false"/>
          <w:i w:val="false"/>
          <w:color w:val="000000"/>
          <w:sz w:val="28"/>
        </w:rPr>
        <w:t>
      Құндызды ауылының шекарасында.</w:t>
      </w:r>
    </w:p>
    <w:bookmarkEnd w:id="21"/>
    <w:bookmarkStart w:name="z195" w:id="22"/>
    <w:p>
      <w:pPr>
        <w:spacing w:after="0"/>
        <w:ind w:left="0"/>
        <w:jc w:val="left"/>
      </w:pPr>
      <w:r>
        <w:rPr>
          <w:rFonts w:ascii="Times New Roman"/>
          <w:b/>
          <w:i w:val="false"/>
          <w:color w:val="000000"/>
        </w:rPr>
        <w:t xml:space="preserve"> № 848 Кирзавод сайлау учаскесі</w:t>
      </w:r>
    </w:p>
    <w:bookmarkEnd w:id="22"/>
    <w:bookmarkStart w:name="z25" w:id="23"/>
    <w:p>
      <w:pPr>
        <w:spacing w:after="0"/>
        <w:ind w:left="0"/>
        <w:jc w:val="both"/>
      </w:pPr>
      <w:r>
        <w:rPr>
          <w:rFonts w:ascii="Times New Roman"/>
          <w:b w:val="false"/>
          <w:i w:val="false"/>
          <w:color w:val="000000"/>
          <w:sz w:val="28"/>
        </w:rPr>
        <w:t>
      Орталығы: Үлкен Нарын ауылы, Астана көшесі, 11 үй, "Шығыс Қазақстан облысы білім басқармасының Катонқарағай аграрлық – техникалық колледжі" коммуналдық мемлекеттік мекемесінің оқу корпусы;</w:t>
      </w:r>
    </w:p>
    <w:bookmarkEnd w:id="23"/>
    <w:bookmarkStart w:name="z26" w:id="24"/>
    <w:p>
      <w:pPr>
        <w:spacing w:after="0"/>
        <w:ind w:left="0"/>
        <w:jc w:val="both"/>
      </w:pPr>
      <w:r>
        <w:rPr>
          <w:rFonts w:ascii="Times New Roman"/>
          <w:b w:val="false"/>
          <w:i w:val="false"/>
          <w:color w:val="000000"/>
          <w:sz w:val="28"/>
        </w:rPr>
        <w:t>
      Үлкен Нарын ауылының Қабанбай батыр, Алтай, Шығыс, Астана, Жастар, Таулы, Набережная, Мектеп, Бауыржан Момышұлы, Рыков, Жұмысшылар, Қазақстан, Өзен көшелері шекарасында.</w:t>
      </w:r>
    </w:p>
    <w:bookmarkEnd w:id="24"/>
    <w:bookmarkStart w:name="z196" w:id="25"/>
    <w:p>
      <w:pPr>
        <w:spacing w:after="0"/>
        <w:ind w:left="0"/>
        <w:jc w:val="left"/>
      </w:pPr>
      <w:r>
        <w:rPr>
          <w:rFonts w:ascii="Times New Roman"/>
          <w:b/>
          <w:i w:val="false"/>
          <w:color w:val="000000"/>
        </w:rPr>
        <w:t xml:space="preserve"> № 849 Орталық сайлау учаскесі</w:t>
      </w:r>
    </w:p>
    <w:bookmarkEnd w:id="25"/>
    <w:bookmarkStart w:name="z28" w:id="26"/>
    <w:p>
      <w:pPr>
        <w:spacing w:after="0"/>
        <w:ind w:left="0"/>
        <w:jc w:val="both"/>
      </w:pPr>
      <w:r>
        <w:rPr>
          <w:rFonts w:ascii="Times New Roman"/>
          <w:b w:val="false"/>
          <w:i w:val="false"/>
          <w:color w:val="000000"/>
          <w:sz w:val="28"/>
        </w:rPr>
        <w:t>
      Орталығы: Үлкен Нарын ауылы, Шабдан Тумашинов көшесі, 4 үй, "Катонқарағай мәдениет және тұрғындардың демалыс орталығы" коммуналдық мемлекеттік қазыналық кәсіпорны;</w:t>
      </w:r>
    </w:p>
    <w:bookmarkEnd w:id="26"/>
    <w:bookmarkStart w:name="z29" w:id="27"/>
    <w:p>
      <w:pPr>
        <w:spacing w:after="0"/>
        <w:ind w:left="0"/>
        <w:jc w:val="both"/>
      </w:pPr>
      <w:r>
        <w:rPr>
          <w:rFonts w:ascii="Times New Roman"/>
          <w:b w:val="false"/>
          <w:i w:val="false"/>
          <w:color w:val="000000"/>
          <w:sz w:val="28"/>
        </w:rPr>
        <w:t>
      Үлкен Нарын ауылының Шабдан Тумашинов, Тайбағаров, Алтайэнерго, Солтүстік, Назыров, Гагарин, Шолохов, Өскембаев көшелері, Огнев көшесі Абылайхан көшесінен республикалық трассаға дейін, Татаев көшесі Абылайхан көшесінен Гагарин көшесіне дейін, Маяковский көшесі, Амангелді көшесі бұрынғы автокөлік кәсіпорнынан Абай көшесіне дейін, Шулятиков көшесі бұрынғы автокөлік кәсіпорнынан Абай көшесіне дейін, Базарная көшесі Абылайхан көшесінен Шулятиков көшесіне дейінгі шекарада.</w:t>
      </w:r>
    </w:p>
    <w:bookmarkEnd w:id="27"/>
    <w:bookmarkStart w:name="z197" w:id="28"/>
    <w:p>
      <w:pPr>
        <w:spacing w:after="0"/>
        <w:ind w:left="0"/>
        <w:jc w:val="left"/>
      </w:pPr>
      <w:r>
        <w:rPr>
          <w:rFonts w:ascii="Times New Roman"/>
          <w:b/>
          <w:i w:val="false"/>
          <w:color w:val="000000"/>
        </w:rPr>
        <w:t xml:space="preserve"> № 850 Нарын сайлау учаскесі</w:t>
      </w:r>
    </w:p>
    <w:bookmarkEnd w:id="28"/>
    <w:bookmarkStart w:name="z31" w:id="29"/>
    <w:p>
      <w:pPr>
        <w:spacing w:after="0"/>
        <w:ind w:left="0"/>
        <w:jc w:val="both"/>
      </w:pPr>
      <w:r>
        <w:rPr>
          <w:rFonts w:ascii="Times New Roman"/>
          <w:b w:val="false"/>
          <w:i w:val="false"/>
          <w:color w:val="000000"/>
          <w:sz w:val="28"/>
        </w:rPr>
        <w:t>
      Орталығы: Үлкен Нарын ауылы, Абылайхан көшесі, 63 үй, "Катонқарағай ауданының балалар - жасөспірімдер спорт мектебі" коммуналдық мемлекеттік мекемесі;</w:t>
      </w:r>
    </w:p>
    <w:bookmarkEnd w:id="29"/>
    <w:bookmarkStart w:name="z32" w:id="30"/>
    <w:p>
      <w:pPr>
        <w:spacing w:after="0"/>
        <w:ind w:left="0"/>
        <w:jc w:val="both"/>
      </w:pPr>
      <w:r>
        <w:rPr>
          <w:rFonts w:ascii="Times New Roman"/>
          <w:b w:val="false"/>
          <w:i w:val="false"/>
          <w:color w:val="000000"/>
          <w:sz w:val="28"/>
        </w:rPr>
        <w:t>
      Үлкен Нарын ауылының Рысқұлбеков, Отан көшелері, Абылайхан көшесі бұрынғы автокөлік кәсіпорнынан Абай көшесіне дейін, Слямов көшесі "Достық" дүкенінен Абай көшесіне дейін, Тәуелсіздік көшесі, Базарная көшесі Отан көшесінен Абылайхан көшесіне дейін, Татаев көшесінің басынан Абылайхан көшесіне дейін, Огнев көшесінің басынан Абылайхан көшесіне дейін, Нарымная көшесінің басынан Пушкин көшесіне дейінгі шекарада.</w:t>
      </w:r>
    </w:p>
    <w:bookmarkEnd w:id="30"/>
    <w:bookmarkStart w:name="z198" w:id="31"/>
    <w:p>
      <w:pPr>
        <w:spacing w:after="0"/>
        <w:ind w:left="0"/>
        <w:jc w:val="left"/>
      </w:pPr>
      <w:r>
        <w:rPr>
          <w:rFonts w:ascii="Times New Roman"/>
          <w:b/>
          <w:i w:val="false"/>
          <w:color w:val="000000"/>
        </w:rPr>
        <w:t xml:space="preserve"> № 851 Боран сайлау учаскесі</w:t>
      </w:r>
    </w:p>
    <w:bookmarkEnd w:id="31"/>
    <w:bookmarkStart w:name="z34" w:id="32"/>
    <w:p>
      <w:pPr>
        <w:spacing w:after="0"/>
        <w:ind w:left="0"/>
        <w:jc w:val="both"/>
      </w:pPr>
      <w:r>
        <w:rPr>
          <w:rFonts w:ascii="Times New Roman"/>
          <w:b w:val="false"/>
          <w:i w:val="false"/>
          <w:color w:val="000000"/>
          <w:sz w:val="28"/>
        </w:rPr>
        <w:t>
      Орталығы: Үлкен Нарын ауылы, Слямов көшесі, 113 үй, "Катонқарағай ауданының балалар-жасөспірімдер спорт мектебі" коммуналдық мемлекеттік мекемесі;</w:t>
      </w:r>
    </w:p>
    <w:bookmarkEnd w:id="32"/>
    <w:bookmarkStart w:name="z35" w:id="33"/>
    <w:p>
      <w:pPr>
        <w:spacing w:after="0"/>
        <w:ind w:left="0"/>
        <w:jc w:val="both"/>
      </w:pPr>
      <w:r>
        <w:rPr>
          <w:rFonts w:ascii="Times New Roman"/>
          <w:b w:val="false"/>
          <w:i w:val="false"/>
          <w:color w:val="000000"/>
          <w:sz w:val="28"/>
        </w:rPr>
        <w:t>
      Үлкен Нарын ауылының Абылайхан көшесі Абай көшесінен Жағалау көшесіне дейін, Слямов көшесі Абай көшесінен Жағалау көшесіне дейін, Нарымная көшесі Абай көшесінен Жағалау көшесіне дейін, Амангелді көшесі Абай көшесінен Жағалау көшесіне дейін, Чайковский, Октябрь, Жағалау, Панфилов, Пушкин, Абай, Московская, Садовая, Интернациональная, Әуезов, Әлия Молдағұлова, Достық көшелері шекарасында.</w:t>
      </w:r>
    </w:p>
    <w:bookmarkEnd w:id="33"/>
    <w:bookmarkStart w:name="z199" w:id="34"/>
    <w:p>
      <w:pPr>
        <w:spacing w:after="0"/>
        <w:ind w:left="0"/>
        <w:jc w:val="left"/>
      </w:pPr>
      <w:r>
        <w:rPr>
          <w:rFonts w:ascii="Times New Roman"/>
          <w:b/>
          <w:i w:val="false"/>
          <w:color w:val="000000"/>
        </w:rPr>
        <w:t xml:space="preserve"> № 852 Свинчатка сайлау учаскесі</w:t>
      </w:r>
    </w:p>
    <w:bookmarkEnd w:id="34"/>
    <w:bookmarkStart w:name="z37" w:id="35"/>
    <w:p>
      <w:pPr>
        <w:spacing w:after="0"/>
        <w:ind w:left="0"/>
        <w:jc w:val="both"/>
      </w:pPr>
      <w:r>
        <w:rPr>
          <w:rFonts w:ascii="Times New Roman"/>
          <w:b w:val="false"/>
          <w:i w:val="false"/>
          <w:color w:val="000000"/>
          <w:sz w:val="28"/>
        </w:rPr>
        <w:t>
      Орталығы: Свинчатка ауылы, Теңіз көшесі, 1 үй, бұрынғы мектеп;</w:t>
      </w:r>
    </w:p>
    <w:bookmarkEnd w:id="35"/>
    <w:bookmarkStart w:name="z38" w:id="36"/>
    <w:p>
      <w:pPr>
        <w:spacing w:after="0"/>
        <w:ind w:left="0"/>
        <w:jc w:val="both"/>
      </w:pPr>
      <w:r>
        <w:rPr>
          <w:rFonts w:ascii="Times New Roman"/>
          <w:b w:val="false"/>
          <w:i w:val="false"/>
          <w:color w:val="000000"/>
          <w:sz w:val="28"/>
        </w:rPr>
        <w:t>
      Свинчатка ауылының шекарасында.</w:t>
      </w:r>
    </w:p>
    <w:bookmarkEnd w:id="36"/>
    <w:bookmarkStart w:name="z200" w:id="37"/>
    <w:p>
      <w:pPr>
        <w:spacing w:after="0"/>
        <w:ind w:left="0"/>
        <w:jc w:val="left"/>
      </w:pPr>
      <w:r>
        <w:rPr>
          <w:rFonts w:ascii="Times New Roman"/>
          <w:b/>
          <w:i w:val="false"/>
          <w:color w:val="000000"/>
        </w:rPr>
        <w:t xml:space="preserve"> № 853 Көктерек сайлау учаскесі</w:t>
      </w:r>
    </w:p>
    <w:bookmarkEnd w:id="37"/>
    <w:bookmarkStart w:name="z40" w:id="38"/>
    <w:p>
      <w:pPr>
        <w:spacing w:after="0"/>
        <w:ind w:left="0"/>
        <w:jc w:val="both"/>
      </w:pPr>
      <w:r>
        <w:rPr>
          <w:rFonts w:ascii="Times New Roman"/>
          <w:b w:val="false"/>
          <w:i w:val="false"/>
          <w:color w:val="000000"/>
          <w:sz w:val="28"/>
        </w:rPr>
        <w:t>
      Орталығы: Көктерек ауылы, А. Құсметов көшесі, 36 үй, "Көктерек орта мектебі" коммуналдық мемлекеттік мекемесі;</w:t>
      </w:r>
    </w:p>
    <w:bookmarkEnd w:id="38"/>
    <w:bookmarkStart w:name="z41" w:id="39"/>
    <w:p>
      <w:pPr>
        <w:spacing w:after="0"/>
        <w:ind w:left="0"/>
        <w:jc w:val="both"/>
      </w:pPr>
      <w:r>
        <w:rPr>
          <w:rFonts w:ascii="Times New Roman"/>
          <w:b w:val="false"/>
          <w:i w:val="false"/>
          <w:color w:val="000000"/>
          <w:sz w:val="28"/>
        </w:rPr>
        <w:t>
      Көктерек ауылының шекарасында.</w:t>
      </w:r>
    </w:p>
    <w:bookmarkEnd w:id="39"/>
    <w:bookmarkStart w:name="z201" w:id="40"/>
    <w:p>
      <w:pPr>
        <w:spacing w:after="0"/>
        <w:ind w:left="0"/>
        <w:jc w:val="left"/>
      </w:pPr>
      <w:r>
        <w:rPr>
          <w:rFonts w:ascii="Times New Roman"/>
          <w:b/>
          <w:i w:val="false"/>
          <w:color w:val="000000"/>
        </w:rPr>
        <w:t xml:space="preserve"> № 854 Балғын сайлау учаскесі</w:t>
      </w:r>
    </w:p>
    <w:bookmarkEnd w:id="40"/>
    <w:bookmarkStart w:name="z43" w:id="41"/>
    <w:p>
      <w:pPr>
        <w:spacing w:after="0"/>
        <w:ind w:left="0"/>
        <w:jc w:val="both"/>
      </w:pPr>
      <w:r>
        <w:rPr>
          <w:rFonts w:ascii="Times New Roman"/>
          <w:b w:val="false"/>
          <w:i w:val="false"/>
          <w:color w:val="000000"/>
          <w:sz w:val="28"/>
        </w:rPr>
        <w:t>
      Орталығы: Балғын ауылы, Мектеп көшесі, 1 үй, "Балғын негізгі орта мектебі" коммуналдық мемлекеттік мекемесі;</w:t>
      </w:r>
    </w:p>
    <w:bookmarkEnd w:id="41"/>
    <w:bookmarkStart w:name="z44" w:id="42"/>
    <w:p>
      <w:pPr>
        <w:spacing w:after="0"/>
        <w:ind w:left="0"/>
        <w:jc w:val="both"/>
      </w:pPr>
      <w:r>
        <w:rPr>
          <w:rFonts w:ascii="Times New Roman"/>
          <w:b w:val="false"/>
          <w:i w:val="false"/>
          <w:color w:val="000000"/>
          <w:sz w:val="28"/>
        </w:rPr>
        <w:t>
      Балғын ауылының шекарасында.</w:t>
      </w:r>
    </w:p>
    <w:bookmarkEnd w:id="42"/>
    <w:bookmarkStart w:name="z202" w:id="43"/>
    <w:p>
      <w:pPr>
        <w:spacing w:after="0"/>
        <w:ind w:left="0"/>
        <w:jc w:val="left"/>
      </w:pPr>
      <w:r>
        <w:rPr>
          <w:rFonts w:ascii="Times New Roman"/>
          <w:b/>
          <w:i w:val="false"/>
          <w:color w:val="000000"/>
        </w:rPr>
        <w:t xml:space="preserve"> № 855 Жұлдыз сайлау учаскесі</w:t>
      </w:r>
    </w:p>
    <w:bookmarkEnd w:id="43"/>
    <w:bookmarkStart w:name="z46" w:id="44"/>
    <w:p>
      <w:pPr>
        <w:spacing w:after="0"/>
        <w:ind w:left="0"/>
        <w:jc w:val="both"/>
      </w:pPr>
      <w:r>
        <w:rPr>
          <w:rFonts w:ascii="Times New Roman"/>
          <w:b w:val="false"/>
          <w:i w:val="false"/>
          <w:color w:val="000000"/>
          <w:sz w:val="28"/>
        </w:rPr>
        <w:t>
      Орталығы: Жұлдыз ауылы, Мектеп көшесі, 1 үй, "Жұлдыз негізгі орта мектебі" коммуналдық мемлекеттік мекемесі;</w:t>
      </w:r>
    </w:p>
    <w:bookmarkEnd w:id="44"/>
    <w:bookmarkStart w:name="z47" w:id="45"/>
    <w:p>
      <w:pPr>
        <w:spacing w:after="0"/>
        <w:ind w:left="0"/>
        <w:jc w:val="both"/>
      </w:pPr>
      <w:r>
        <w:rPr>
          <w:rFonts w:ascii="Times New Roman"/>
          <w:b w:val="false"/>
          <w:i w:val="false"/>
          <w:color w:val="000000"/>
          <w:sz w:val="28"/>
        </w:rPr>
        <w:t>
      Жұлдыз ауылының шекарасында.</w:t>
      </w:r>
    </w:p>
    <w:bookmarkEnd w:id="45"/>
    <w:bookmarkStart w:name="z203" w:id="46"/>
    <w:p>
      <w:pPr>
        <w:spacing w:after="0"/>
        <w:ind w:left="0"/>
        <w:jc w:val="left"/>
      </w:pPr>
      <w:r>
        <w:rPr>
          <w:rFonts w:ascii="Times New Roman"/>
          <w:b/>
          <w:i w:val="false"/>
          <w:color w:val="000000"/>
        </w:rPr>
        <w:t xml:space="preserve"> № 856 Көкбастау сайлау учаскесі</w:t>
      </w:r>
    </w:p>
    <w:bookmarkEnd w:id="46"/>
    <w:bookmarkStart w:name="z49" w:id="47"/>
    <w:p>
      <w:pPr>
        <w:spacing w:after="0"/>
        <w:ind w:left="0"/>
        <w:jc w:val="both"/>
      </w:pPr>
      <w:r>
        <w:rPr>
          <w:rFonts w:ascii="Times New Roman"/>
          <w:b w:val="false"/>
          <w:i w:val="false"/>
          <w:color w:val="000000"/>
          <w:sz w:val="28"/>
        </w:rPr>
        <w:t>
      Орталығы: Көкбастау ауылы, Школьная көшесі, 1 үй, "Юбилейное орта мектебі" коммуналдық мемлекеттік мекемесі;</w:t>
      </w:r>
    </w:p>
    <w:bookmarkEnd w:id="47"/>
    <w:bookmarkStart w:name="z50" w:id="48"/>
    <w:p>
      <w:pPr>
        <w:spacing w:after="0"/>
        <w:ind w:left="0"/>
        <w:jc w:val="both"/>
      </w:pPr>
      <w:r>
        <w:rPr>
          <w:rFonts w:ascii="Times New Roman"/>
          <w:b w:val="false"/>
          <w:i w:val="false"/>
          <w:color w:val="000000"/>
          <w:sz w:val="28"/>
        </w:rPr>
        <w:t>
      Көкбастау ауылының шекарасында.</w:t>
      </w:r>
    </w:p>
    <w:bookmarkEnd w:id="48"/>
    <w:bookmarkStart w:name="z204" w:id="49"/>
    <w:p>
      <w:pPr>
        <w:spacing w:after="0"/>
        <w:ind w:left="0"/>
        <w:jc w:val="left"/>
      </w:pPr>
      <w:r>
        <w:rPr>
          <w:rFonts w:ascii="Times New Roman"/>
          <w:b/>
          <w:i w:val="false"/>
          <w:color w:val="000000"/>
        </w:rPr>
        <w:t xml:space="preserve"> № 857 Солоновка сайлау учаскесі</w:t>
      </w:r>
    </w:p>
    <w:bookmarkEnd w:id="49"/>
    <w:bookmarkStart w:name="z52" w:id="50"/>
    <w:p>
      <w:pPr>
        <w:spacing w:after="0"/>
        <w:ind w:left="0"/>
        <w:jc w:val="both"/>
      </w:pPr>
      <w:r>
        <w:rPr>
          <w:rFonts w:ascii="Times New Roman"/>
          <w:b w:val="false"/>
          <w:i w:val="false"/>
          <w:color w:val="000000"/>
          <w:sz w:val="28"/>
        </w:rPr>
        <w:t>
      Орталығы: Солоновка ауылы, Қапышев көшесі, 33 үй, "Солоновка орта мектебі" коммуналдық мемлекеттік мекемесі;</w:t>
      </w:r>
    </w:p>
    <w:bookmarkEnd w:id="50"/>
    <w:bookmarkStart w:name="z53" w:id="51"/>
    <w:p>
      <w:pPr>
        <w:spacing w:after="0"/>
        <w:ind w:left="0"/>
        <w:jc w:val="both"/>
      </w:pPr>
      <w:r>
        <w:rPr>
          <w:rFonts w:ascii="Times New Roman"/>
          <w:b w:val="false"/>
          <w:i w:val="false"/>
          <w:color w:val="000000"/>
          <w:sz w:val="28"/>
        </w:rPr>
        <w:t>
      Солоновка ауылының шекарасында.</w:t>
      </w:r>
    </w:p>
    <w:bookmarkEnd w:id="51"/>
    <w:bookmarkStart w:name="z205" w:id="52"/>
    <w:p>
      <w:pPr>
        <w:spacing w:after="0"/>
        <w:ind w:left="0"/>
        <w:jc w:val="left"/>
      </w:pPr>
      <w:r>
        <w:rPr>
          <w:rFonts w:ascii="Times New Roman"/>
          <w:b/>
          <w:i w:val="false"/>
          <w:color w:val="000000"/>
        </w:rPr>
        <w:t xml:space="preserve"> № 858 Малонарымка сайлау учаскесі</w:t>
      </w:r>
    </w:p>
    <w:bookmarkEnd w:id="52"/>
    <w:bookmarkStart w:name="z55" w:id="53"/>
    <w:p>
      <w:pPr>
        <w:spacing w:after="0"/>
        <w:ind w:left="0"/>
        <w:jc w:val="both"/>
      </w:pPr>
      <w:r>
        <w:rPr>
          <w:rFonts w:ascii="Times New Roman"/>
          <w:b w:val="false"/>
          <w:i w:val="false"/>
          <w:color w:val="000000"/>
          <w:sz w:val="28"/>
        </w:rPr>
        <w:t>
      Орталығы: Малонарымка ауылы, Советская көшесі, 3 үй, ауылдық клуб;</w:t>
      </w:r>
    </w:p>
    <w:bookmarkEnd w:id="53"/>
    <w:bookmarkStart w:name="z56" w:id="54"/>
    <w:p>
      <w:pPr>
        <w:spacing w:after="0"/>
        <w:ind w:left="0"/>
        <w:jc w:val="both"/>
      </w:pPr>
      <w:r>
        <w:rPr>
          <w:rFonts w:ascii="Times New Roman"/>
          <w:b w:val="false"/>
          <w:i w:val="false"/>
          <w:color w:val="000000"/>
          <w:sz w:val="28"/>
        </w:rPr>
        <w:t>
      Малонарымка ауылының шекарасында.</w:t>
      </w:r>
    </w:p>
    <w:bookmarkEnd w:id="54"/>
    <w:bookmarkStart w:name="z206" w:id="55"/>
    <w:p>
      <w:pPr>
        <w:spacing w:after="0"/>
        <w:ind w:left="0"/>
        <w:jc w:val="left"/>
      </w:pPr>
      <w:r>
        <w:rPr>
          <w:rFonts w:ascii="Times New Roman"/>
          <w:b/>
          <w:i w:val="false"/>
          <w:color w:val="000000"/>
        </w:rPr>
        <w:t xml:space="preserve"> № 859 Алтынбел сайлау учаскесі</w:t>
      </w:r>
    </w:p>
    <w:bookmarkEnd w:id="55"/>
    <w:bookmarkStart w:name="z58" w:id="56"/>
    <w:p>
      <w:pPr>
        <w:spacing w:after="0"/>
        <w:ind w:left="0"/>
        <w:jc w:val="both"/>
      </w:pPr>
      <w:r>
        <w:rPr>
          <w:rFonts w:ascii="Times New Roman"/>
          <w:b w:val="false"/>
          <w:i w:val="false"/>
          <w:color w:val="000000"/>
          <w:sz w:val="28"/>
        </w:rPr>
        <w:t>
      Орталығы: Алтынбел ауылы, Абай көшесі, 1 үй, "Ново-Березовка орта мектебі" коммуналдық мемлекеттік мекемесі;</w:t>
      </w:r>
    </w:p>
    <w:bookmarkEnd w:id="56"/>
    <w:bookmarkStart w:name="z59" w:id="57"/>
    <w:p>
      <w:pPr>
        <w:spacing w:after="0"/>
        <w:ind w:left="0"/>
        <w:jc w:val="both"/>
      </w:pPr>
      <w:r>
        <w:rPr>
          <w:rFonts w:ascii="Times New Roman"/>
          <w:b w:val="false"/>
          <w:i w:val="false"/>
          <w:color w:val="000000"/>
          <w:sz w:val="28"/>
        </w:rPr>
        <w:t>
      Алтынбел ауылының шекарасында.</w:t>
      </w:r>
    </w:p>
    <w:bookmarkEnd w:id="57"/>
    <w:bookmarkStart w:name="z207" w:id="58"/>
    <w:p>
      <w:pPr>
        <w:spacing w:after="0"/>
        <w:ind w:left="0"/>
        <w:jc w:val="left"/>
      </w:pPr>
      <w:r>
        <w:rPr>
          <w:rFonts w:ascii="Times New Roman"/>
          <w:b/>
          <w:i w:val="false"/>
          <w:color w:val="000000"/>
        </w:rPr>
        <w:t xml:space="preserve"> № 860 Үштөбе сайлау учаскесі</w:t>
      </w:r>
    </w:p>
    <w:bookmarkEnd w:id="58"/>
    <w:bookmarkStart w:name="z61" w:id="59"/>
    <w:p>
      <w:pPr>
        <w:spacing w:after="0"/>
        <w:ind w:left="0"/>
        <w:jc w:val="both"/>
      </w:pPr>
      <w:r>
        <w:rPr>
          <w:rFonts w:ascii="Times New Roman"/>
          <w:b w:val="false"/>
          <w:i w:val="false"/>
          <w:color w:val="000000"/>
          <w:sz w:val="28"/>
        </w:rPr>
        <w:t>
      Орталығы: Үштөбе ауылы, Тоқтаров көшесі, 3 үй, "Үштөбе негізгі орта мектебі" коммуналдық мемлекеттік мекемесі;</w:t>
      </w:r>
    </w:p>
    <w:bookmarkEnd w:id="59"/>
    <w:bookmarkStart w:name="z62" w:id="60"/>
    <w:p>
      <w:pPr>
        <w:spacing w:after="0"/>
        <w:ind w:left="0"/>
        <w:jc w:val="both"/>
      </w:pPr>
      <w:r>
        <w:rPr>
          <w:rFonts w:ascii="Times New Roman"/>
          <w:b w:val="false"/>
          <w:i w:val="false"/>
          <w:color w:val="000000"/>
          <w:sz w:val="28"/>
        </w:rPr>
        <w:t>
      Үштөбе ауылының шекарасында.</w:t>
      </w:r>
    </w:p>
    <w:bookmarkEnd w:id="60"/>
    <w:bookmarkStart w:name="z208" w:id="61"/>
    <w:p>
      <w:pPr>
        <w:spacing w:after="0"/>
        <w:ind w:left="0"/>
        <w:jc w:val="left"/>
      </w:pPr>
      <w:r>
        <w:rPr>
          <w:rFonts w:ascii="Times New Roman"/>
          <w:b/>
          <w:i w:val="false"/>
          <w:color w:val="000000"/>
        </w:rPr>
        <w:t xml:space="preserve"> № 861 Егінді сайлау учаскесі</w:t>
      </w:r>
    </w:p>
    <w:bookmarkEnd w:id="61"/>
    <w:bookmarkStart w:name="z64" w:id="62"/>
    <w:p>
      <w:pPr>
        <w:spacing w:after="0"/>
        <w:ind w:left="0"/>
        <w:jc w:val="both"/>
      </w:pPr>
      <w:r>
        <w:rPr>
          <w:rFonts w:ascii="Times New Roman"/>
          <w:b w:val="false"/>
          <w:i w:val="false"/>
          <w:color w:val="000000"/>
          <w:sz w:val="28"/>
        </w:rPr>
        <w:t>
      Орталығы: Егінді ауылы, Школьная көшесі, 9 үй, "Яры негізгі орта мектебі" коммуналдық мемлекеттік мекемесі;</w:t>
      </w:r>
    </w:p>
    <w:bookmarkEnd w:id="62"/>
    <w:bookmarkStart w:name="z65" w:id="63"/>
    <w:p>
      <w:pPr>
        <w:spacing w:after="0"/>
        <w:ind w:left="0"/>
        <w:jc w:val="both"/>
      </w:pPr>
      <w:r>
        <w:rPr>
          <w:rFonts w:ascii="Times New Roman"/>
          <w:b w:val="false"/>
          <w:i w:val="false"/>
          <w:color w:val="000000"/>
          <w:sz w:val="28"/>
        </w:rPr>
        <w:t>
      Егінді ауылының шекарасында.</w:t>
      </w:r>
    </w:p>
    <w:bookmarkEnd w:id="63"/>
    <w:bookmarkStart w:name="z209" w:id="64"/>
    <w:p>
      <w:pPr>
        <w:spacing w:after="0"/>
        <w:ind w:left="0"/>
        <w:jc w:val="left"/>
      </w:pPr>
      <w:r>
        <w:rPr>
          <w:rFonts w:ascii="Times New Roman"/>
          <w:b/>
          <w:i w:val="false"/>
          <w:color w:val="000000"/>
        </w:rPr>
        <w:t xml:space="preserve"> № 862 Майемер сайлау учаскесі</w:t>
      </w:r>
    </w:p>
    <w:bookmarkEnd w:id="64"/>
    <w:bookmarkStart w:name="z67" w:id="65"/>
    <w:p>
      <w:pPr>
        <w:spacing w:after="0"/>
        <w:ind w:left="0"/>
        <w:jc w:val="both"/>
      </w:pPr>
      <w:r>
        <w:rPr>
          <w:rFonts w:ascii="Times New Roman"/>
          <w:b w:val="false"/>
          <w:i w:val="false"/>
          <w:color w:val="000000"/>
          <w:sz w:val="28"/>
        </w:rPr>
        <w:t>
      Орталығы: Майемер ауылы, Тайбұға көшесі, 1 үй, "Майемер орта мектебі" коммуналдық мемлекеттік мекемесі;</w:t>
      </w:r>
    </w:p>
    <w:bookmarkEnd w:id="65"/>
    <w:bookmarkStart w:name="z68" w:id="66"/>
    <w:p>
      <w:pPr>
        <w:spacing w:after="0"/>
        <w:ind w:left="0"/>
        <w:jc w:val="both"/>
      </w:pPr>
      <w:r>
        <w:rPr>
          <w:rFonts w:ascii="Times New Roman"/>
          <w:b w:val="false"/>
          <w:i w:val="false"/>
          <w:color w:val="000000"/>
          <w:sz w:val="28"/>
        </w:rPr>
        <w:t>
      Майемер ауылының шекарасында.</w:t>
      </w:r>
    </w:p>
    <w:bookmarkEnd w:id="66"/>
    <w:bookmarkStart w:name="z210" w:id="67"/>
    <w:p>
      <w:pPr>
        <w:spacing w:after="0"/>
        <w:ind w:left="0"/>
        <w:jc w:val="left"/>
      </w:pPr>
      <w:r>
        <w:rPr>
          <w:rFonts w:ascii="Times New Roman"/>
          <w:b/>
          <w:i w:val="false"/>
          <w:color w:val="000000"/>
        </w:rPr>
        <w:t xml:space="preserve"> № 863 Солдатово сайлау учаскесі</w:t>
      </w:r>
    </w:p>
    <w:bookmarkEnd w:id="67"/>
    <w:bookmarkStart w:name="z70" w:id="68"/>
    <w:p>
      <w:pPr>
        <w:spacing w:after="0"/>
        <w:ind w:left="0"/>
        <w:jc w:val="both"/>
      </w:pPr>
      <w:r>
        <w:rPr>
          <w:rFonts w:ascii="Times New Roman"/>
          <w:b w:val="false"/>
          <w:i w:val="false"/>
          <w:color w:val="000000"/>
          <w:sz w:val="28"/>
        </w:rPr>
        <w:t>
      Орталығы: Солдатово ауылы, Тәуелсіздік көшесі, 5 үй, "Солдатово орта мектебі" коммуналдық мемлекеттік мекемесі;</w:t>
      </w:r>
    </w:p>
    <w:bookmarkEnd w:id="68"/>
    <w:bookmarkStart w:name="z71" w:id="69"/>
    <w:p>
      <w:pPr>
        <w:spacing w:after="0"/>
        <w:ind w:left="0"/>
        <w:jc w:val="both"/>
      </w:pPr>
      <w:r>
        <w:rPr>
          <w:rFonts w:ascii="Times New Roman"/>
          <w:b w:val="false"/>
          <w:i w:val="false"/>
          <w:color w:val="000000"/>
          <w:sz w:val="28"/>
        </w:rPr>
        <w:t>
      Солдатово ауылының шекарасында.</w:t>
      </w:r>
    </w:p>
    <w:bookmarkEnd w:id="69"/>
    <w:bookmarkStart w:name="z211" w:id="70"/>
    <w:p>
      <w:pPr>
        <w:spacing w:after="0"/>
        <w:ind w:left="0"/>
        <w:jc w:val="left"/>
      </w:pPr>
      <w:r>
        <w:rPr>
          <w:rFonts w:ascii="Times New Roman"/>
          <w:b/>
          <w:i w:val="false"/>
          <w:color w:val="000000"/>
        </w:rPr>
        <w:t xml:space="preserve"> № 864 Новополяковка сайлау учаскесі</w:t>
      </w:r>
    </w:p>
    <w:bookmarkEnd w:id="70"/>
    <w:bookmarkStart w:name="z73" w:id="71"/>
    <w:p>
      <w:pPr>
        <w:spacing w:after="0"/>
        <w:ind w:left="0"/>
        <w:jc w:val="both"/>
      </w:pPr>
      <w:r>
        <w:rPr>
          <w:rFonts w:ascii="Times New Roman"/>
          <w:b w:val="false"/>
          <w:i w:val="false"/>
          <w:color w:val="000000"/>
          <w:sz w:val="28"/>
        </w:rPr>
        <w:t>
      Орталығы: Новополяковка ауылы, Абай көшесі, 27 үй, "Новополяковка орта мектебі" коммуналдық мемлекеттік мекемесі;</w:t>
      </w:r>
    </w:p>
    <w:bookmarkEnd w:id="71"/>
    <w:bookmarkStart w:name="z74" w:id="72"/>
    <w:p>
      <w:pPr>
        <w:spacing w:after="0"/>
        <w:ind w:left="0"/>
        <w:jc w:val="both"/>
      </w:pPr>
      <w:r>
        <w:rPr>
          <w:rFonts w:ascii="Times New Roman"/>
          <w:b w:val="false"/>
          <w:i w:val="false"/>
          <w:color w:val="000000"/>
          <w:sz w:val="28"/>
        </w:rPr>
        <w:t>
      Новополяковка ауылының шекарасында.</w:t>
      </w:r>
    </w:p>
    <w:bookmarkEnd w:id="72"/>
    <w:bookmarkStart w:name="z212" w:id="73"/>
    <w:p>
      <w:pPr>
        <w:spacing w:after="0"/>
        <w:ind w:left="0"/>
        <w:jc w:val="left"/>
      </w:pPr>
      <w:r>
        <w:rPr>
          <w:rFonts w:ascii="Times New Roman"/>
          <w:b/>
          <w:i w:val="false"/>
          <w:color w:val="000000"/>
        </w:rPr>
        <w:t xml:space="preserve"> № 865 Бесүй сайлау учаскесі</w:t>
      </w:r>
    </w:p>
    <w:bookmarkEnd w:id="73"/>
    <w:bookmarkStart w:name="z76" w:id="74"/>
    <w:p>
      <w:pPr>
        <w:spacing w:after="0"/>
        <w:ind w:left="0"/>
        <w:jc w:val="both"/>
      </w:pPr>
      <w:r>
        <w:rPr>
          <w:rFonts w:ascii="Times New Roman"/>
          <w:b w:val="false"/>
          <w:i w:val="false"/>
          <w:color w:val="000000"/>
          <w:sz w:val="28"/>
        </w:rPr>
        <w:t>
      Орталығы: Бесүй ауылы, Шәмші Қолдаяқов атындағы көше, 6 үй, бұрынғы мектеп;</w:t>
      </w:r>
    </w:p>
    <w:bookmarkEnd w:id="74"/>
    <w:bookmarkStart w:name="z77" w:id="75"/>
    <w:p>
      <w:pPr>
        <w:spacing w:after="0"/>
        <w:ind w:left="0"/>
        <w:jc w:val="both"/>
      </w:pPr>
      <w:r>
        <w:rPr>
          <w:rFonts w:ascii="Times New Roman"/>
          <w:b w:val="false"/>
          <w:i w:val="false"/>
          <w:color w:val="000000"/>
          <w:sz w:val="28"/>
        </w:rPr>
        <w:t>
      Бесүй ауылының шекарасында.</w:t>
      </w:r>
    </w:p>
    <w:bookmarkEnd w:id="75"/>
    <w:bookmarkStart w:name="z213" w:id="76"/>
    <w:p>
      <w:pPr>
        <w:spacing w:after="0"/>
        <w:ind w:left="0"/>
        <w:jc w:val="left"/>
      </w:pPr>
      <w:r>
        <w:rPr>
          <w:rFonts w:ascii="Times New Roman"/>
          <w:b/>
          <w:i w:val="false"/>
          <w:color w:val="000000"/>
        </w:rPr>
        <w:t xml:space="preserve"> № 866 Сенное сайлау учаскесі</w:t>
      </w:r>
    </w:p>
    <w:bookmarkEnd w:id="76"/>
    <w:bookmarkStart w:name="z79" w:id="77"/>
    <w:p>
      <w:pPr>
        <w:spacing w:after="0"/>
        <w:ind w:left="0"/>
        <w:jc w:val="both"/>
      </w:pPr>
      <w:r>
        <w:rPr>
          <w:rFonts w:ascii="Times New Roman"/>
          <w:b w:val="false"/>
          <w:i w:val="false"/>
          <w:color w:val="000000"/>
          <w:sz w:val="28"/>
        </w:rPr>
        <w:t>
      Орталығы: Сенное ауылы, Тәуелсіздік көшесі, 12 үй, "Сенное негізгі орта мектебі" коммуналдық мемлекеттік мекемесі;</w:t>
      </w:r>
    </w:p>
    <w:bookmarkEnd w:id="77"/>
    <w:bookmarkStart w:name="z80" w:id="78"/>
    <w:p>
      <w:pPr>
        <w:spacing w:after="0"/>
        <w:ind w:left="0"/>
        <w:jc w:val="both"/>
      </w:pPr>
      <w:r>
        <w:rPr>
          <w:rFonts w:ascii="Times New Roman"/>
          <w:b w:val="false"/>
          <w:i w:val="false"/>
          <w:color w:val="000000"/>
          <w:sz w:val="28"/>
        </w:rPr>
        <w:t>
      Сенное ауылының шекарасында.</w:t>
      </w:r>
    </w:p>
    <w:bookmarkEnd w:id="78"/>
    <w:bookmarkStart w:name="z214" w:id="79"/>
    <w:p>
      <w:pPr>
        <w:spacing w:after="0"/>
        <w:ind w:left="0"/>
        <w:jc w:val="left"/>
      </w:pPr>
      <w:r>
        <w:rPr>
          <w:rFonts w:ascii="Times New Roman"/>
          <w:b/>
          <w:i w:val="false"/>
          <w:color w:val="000000"/>
        </w:rPr>
        <w:t xml:space="preserve"> № 867 Қаражал сайлау учаскесі </w:t>
      </w:r>
    </w:p>
    <w:bookmarkEnd w:id="79"/>
    <w:bookmarkStart w:name="z82" w:id="80"/>
    <w:p>
      <w:pPr>
        <w:spacing w:after="0"/>
        <w:ind w:left="0"/>
        <w:jc w:val="both"/>
      </w:pPr>
      <w:r>
        <w:rPr>
          <w:rFonts w:ascii="Times New Roman"/>
          <w:b w:val="false"/>
          <w:i w:val="false"/>
          <w:color w:val="000000"/>
          <w:sz w:val="28"/>
        </w:rPr>
        <w:t>
      Орталығы: Қаражал ауылы, Қазақстан көшесі, 32 үй, бұрынғы мектеп;</w:t>
      </w:r>
    </w:p>
    <w:bookmarkEnd w:id="80"/>
    <w:bookmarkStart w:name="z83" w:id="81"/>
    <w:p>
      <w:pPr>
        <w:spacing w:after="0"/>
        <w:ind w:left="0"/>
        <w:jc w:val="both"/>
      </w:pPr>
      <w:r>
        <w:rPr>
          <w:rFonts w:ascii="Times New Roman"/>
          <w:b w:val="false"/>
          <w:i w:val="false"/>
          <w:color w:val="000000"/>
          <w:sz w:val="28"/>
        </w:rPr>
        <w:t>
      Қаражал ауылының шекарасында.</w:t>
      </w:r>
    </w:p>
    <w:bookmarkEnd w:id="81"/>
    <w:bookmarkStart w:name="z215" w:id="82"/>
    <w:p>
      <w:pPr>
        <w:spacing w:after="0"/>
        <w:ind w:left="0"/>
        <w:jc w:val="left"/>
      </w:pPr>
      <w:r>
        <w:rPr>
          <w:rFonts w:ascii="Times New Roman"/>
          <w:b/>
          <w:i w:val="false"/>
          <w:color w:val="000000"/>
        </w:rPr>
        <w:t xml:space="preserve"> № 869 Өрнек сайлау учаскесі</w:t>
      </w:r>
    </w:p>
    <w:bookmarkEnd w:id="82"/>
    <w:bookmarkStart w:name="z85" w:id="83"/>
    <w:p>
      <w:pPr>
        <w:spacing w:after="0"/>
        <w:ind w:left="0"/>
        <w:jc w:val="both"/>
      </w:pPr>
      <w:r>
        <w:rPr>
          <w:rFonts w:ascii="Times New Roman"/>
          <w:b w:val="false"/>
          <w:i w:val="false"/>
          <w:color w:val="000000"/>
          <w:sz w:val="28"/>
        </w:rPr>
        <w:t>
      Орталығы: Өрнек ауылы, Ынтымақ көшесі, 7 үй, бұрынғы мектеп;</w:t>
      </w:r>
    </w:p>
    <w:bookmarkEnd w:id="83"/>
    <w:bookmarkStart w:name="z86" w:id="84"/>
    <w:p>
      <w:pPr>
        <w:spacing w:after="0"/>
        <w:ind w:left="0"/>
        <w:jc w:val="both"/>
      </w:pPr>
      <w:r>
        <w:rPr>
          <w:rFonts w:ascii="Times New Roman"/>
          <w:b w:val="false"/>
          <w:i w:val="false"/>
          <w:color w:val="000000"/>
          <w:sz w:val="28"/>
        </w:rPr>
        <w:t>
      Өрнек ауылының шекарасында.</w:t>
      </w:r>
    </w:p>
    <w:bookmarkEnd w:id="84"/>
    <w:bookmarkStart w:name="z216" w:id="85"/>
    <w:p>
      <w:pPr>
        <w:spacing w:after="0"/>
        <w:ind w:left="0"/>
        <w:jc w:val="left"/>
      </w:pPr>
      <w:r>
        <w:rPr>
          <w:rFonts w:ascii="Times New Roman"/>
          <w:b/>
          <w:i w:val="false"/>
          <w:color w:val="000000"/>
        </w:rPr>
        <w:t xml:space="preserve"> № 870 Белқарағай сайлау учаскесі</w:t>
      </w:r>
    </w:p>
    <w:bookmarkEnd w:id="85"/>
    <w:bookmarkStart w:name="z88" w:id="86"/>
    <w:p>
      <w:pPr>
        <w:spacing w:after="0"/>
        <w:ind w:left="0"/>
        <w:jc w:val="both"/>
      </w:pPr>
      <w:r>
        <w:rPr>
          <w:rFonts w:ascii="Times New Roman"/>
          <w:b w:val="false"/>
          <w:i w:val="false"/>
          <w:color w:val="000000"/>
          <w:sz w:val="28"/>
        </w:rPr>
        <w:t>
      Орталығы: Белқарағай ауылы, Бейбітшілік көшесі, 43 үй, "О. Бөкей атындағы Белқарағай орта мектебі" коммуналдық мемлекеттік мекемесі;</w:t>
      </w:r>
    </w:p>
    <w:bookmarkEnd w:id="86"/>
    <w:bookmarkStart w:name="z89" w:id="87"/>
    <w:p>
      <w:pPr>
        <w:spacing w:after="0"/>
        <w:ind w:left="0"/>
        <w:jc w:val="both"/>
      </w:pPr>
      <w:r>
        <w:rPr>
          <w:rFonts w:ascii="Times New Roman"/>
          <w:b w:val="false"/>
          <w:i w:val="false"/>
          <w:color w:val="000000"/>
          <w:sz w:val="28"/>
        </w:rPr>
        <w:t>
      Белқарағай ауылының шекарасында.</w:t>
      </w:r>
    </w:p>
    <w:bookmarkEnd w:id="87"/>
    <w:bookmarkStart w:name="z217" w:id="88"/>
    <w:p>
      <w:pPr>
        <w:spacing w:after="0"/>
        <w:ind w:left="0"/>
        <w:jc w:val="left"/>
      </w:pPr>
      <w:r>
        <w:rPr>
          <w:rFonts w:ascii="Times New Roman"/>
          <w:b/>
          <w:i w:val="false"/>
          <w:color w:val="000000"/>
        </w:rPr>
        <w:t xml:space="preserve"> № 871 Согорное сайлау учаскесі</w:t>
      </w:r>
    </w:p>
    <w:bookmarkEnd w:id="88"/>
    <w:bookmarkStart w:name="z91" w:id="89"/>
    <w:p>
      <w:pPr>
        <w:spacing w:after="0"/>
        <w:ind w:left="0"/>
        <w:jc w:val="both"/>
      </w:pPr>
      <w:r>
        <w:rPr>
          <w:rFonts w:ascii="Times New Roman"/>
          <w:b w:val="false"/>
          <w:i w:val="false"/>
          <w:color w:val="000000"/>
          <w:sz w:val="28"/>
        </w:rPr>
        <w:t>
      Орталығы: Согорное ауылы, Бірлік көшесі, 9 үй, бұрынғы мектеп;</w:t>
      </w:r>
    </w:p>
    <w:bookmarkEnd w:id="89"/>
    <w:bookmarkStart w:name="z92" w:id="90"/>
    <w:p>
      <w:pPr>
        <w:spacing w:after="0"/>
        <w:ind w:left="0"/>
        <w:jc w:val="both"/>
      </w:pPr>
      <w:r>
        <w:rPr>
          <w:rFonts w:ascii="Times New Roman"/>
          <w:b w:val="false"/>
          <w:i w:val="false"/>
          <w:color w:val="000000"/>
          <w:sz w:val="28"/>
        </w:rPr>
        <w:t>
      Согорное ауылының шекарасында.</w:t>
      </w:r>
    </w:p>
    <w:bookmarkEnd w:id="90"/>
    <w:bookmarkStart w:name="z218" w:id="91"/>
    <w:p>
      <w:pPr>
        <w:spacing w:after="0"/>
        <w:ind w:left="0"/>
        <w:jc w:val="left"/>
      </w:pPr>
      <w:r>
        <w:rPr>
          <w:rFonts w:ascii="Times New Roman"/>
          <w:b/>
          <w:i w:val="false"/>
          <w:color w:val="000000"/>
        </w:rPr>
        <w:t xml:space="preserve"> № 872 Топқайың сайлау учаскесі</w:t>
      </w:r>
    </w:p>
    <w:bookmarkEnd w:id="91"/>
    <w:bookmarkStart w:name="z94" w:id="92"/>
    <w:p>
      <w:pPr>
        <w:spacing w:after="0"/>
        <w:ind w:left="0"/>
        <w:jc w:val="both"/>
      </w:pPr>
      <w:r>
        <w:rPr>
          <w:rFonts w:ascii="Times New Roman"/>
          <w:b w:val="false"/>
          <w:i w:val="false"/>
          <w:color w:val="000000"/>
          <w:sz w:val="28"/>
        </w:rPr>
        <w:t>
      Орталығы: Топқайың ауылы, Есімхан көшесі, 16 үй, "Топқайың орта мектебі" коммуналдық мемлекеттік мекемесі;</w:t>
      </w:r>
    </w:p>
    <w:bookmarkEnd w:id="92"/>
    <w:bookmarkStart w:name="z95" w:id="93"/>
    <w:p>
      <w:pPr>
        <w:spacing w:after="0"/>
        <w:ind w:left="0"/>
        <w:jc w:val="both"/>
      </w:pPr>
      <w:r>
        <w:rPr>
          <w:rFonts w:ascii="Times New Roman"/>
          <w:b w:val="false"/>
          <w:i w:val="false"/>
          <w:color w:val="000000"/>
          <w:sz w:val="28"/>
        </w:rPr>
        <w:t>
      Топқайың ауылының шекарасында.</w:t>
      </w:r>
    </w:p>
    <w:bookmarkEnd w:id="93"/>
    <w:bookmarkStart w:name="z219" w:id="94"/>
    <w:p>
      <w:pPr>
        <w:spacing w:after="0"/>
        <w:ind w:left="0"/>
        <w:jc w:val="left"/>
      </w:pPr>
      <w:r>
        <w:rPr>
          <w:rFonts w:ascii="Times New Roman"/>
          <w:b/>
          <w:i w:val="false"/>
          <w:color w:val="000000"/>
        </w:rPr>
        <w:t xml:space="preserve"> № 873 Қабырға сайлау учаскесі</w:t>
      </w:r>
    </w:p>
    <w:bookmarkEnd w:id="94"/>
    <w:bookmarkStart w:name="z97" w:id="95"/>
    <w:p>
      <w:pPr>
        <w:spacing w:after="0"/>
        <w:ind w:left="0"/>
        <w:jc w:val="both"/>
      </w:pPr>
      <w:r>
        <w:rPr>
          <w:rFonts w:ascii="Times New Roman"/>
          <w:b w:val="false"/>
          <w:i w:val="false"/>
          <w:color w:val="000000"/>
          <w:sz w:val="28"/>
        </w:rPr>
        <w:t>
      Орталығы: Қабырға ауылы, Бірлік көшесі, 44 үй, "Қабырға негізгі орта мектебі" коммуналдық мемлекеттік мекемесі;</w:t>
      </w:r>
    </w:p>
    <w:bookmarkEnd w:id="95"/>
    <w:bookmarkStart w:name="z98" w:id="96"/>
    <w:p>
      <w:pPr>
        <w:spacing w:after="0"/>
        <w:ind w:left="0"/>
        <w:jc w:val="both"/>
      </w:pPr>
      <w:r>
        <w:rPr>
          <w:rFonts w:ascii="Times New Roman"/>
          <w:b w:val="false"/>
          <w:i w:val="false"/>
          <w:color w:val="000000"/>
          <w:sz w:val="28"/>
        </w:rPr>
        <w:t>
      Қабырға ауылының шекарасында.</w:t>
      </w:r>
    </w:p>
    <w:bookmarkEnd w:id="96"/>
    <w:bookmarkStart w:name="z220" w:id="97"/>
    <w:p>
      <w:pPr>
        <w:spacing w:after="0"/>
        <w:ind w:left="0"/>
        <w:jc w:val="left"/>
      </w:pPr>
      <w:r>
        <w:rPr>
          <w:rFonts w:ascii="Times New Roman"/>
          <w:b/>
          <w:i w:val="false"/>
          <w:color w:val="000000"/>
        </w:rPr>
        <w:t xml:space="preserve"> № 874 Алтай сайлау учаскесі</w:t>
      </w:r>
    </w:p>
    <w:bookmarkEnd w:id="97"/>
    <w:bookmarkStart w:name="z100" w:id="98"/>
    <w:p>
      <w:pPr>
        <w:spacing w:after="0"/>
        <w:ind w:left="0"/>
        <w:jc w:val="both"/>
      </w:pPr>
      <w:r>
        <w:rPr>
          <w:rFonts w:ascii="Times New Roman"/>
          <w:b w:val="false"/>
          <w:i w:val="false"/>
          <w:color w:val="000000"/>
          <w:sz w:val="28"/>
        </w:rPr>
        <w:t>
      Орталығы: Катонқарағай ауылы, Абай атындағы көше, 80 үй, ауылдық Мәдениет үйі;</w:t>
      </w:r>
    </w:p>
    <w:bookmarkEnd w:id="98"/>
    <w:bookmarkStart w:name="z101" w:id="99"/>
    <w:p>
      <w:pPr>
        <w:spacing w:after="0"/>
        <w:ind w:left="0"/>
        <w:jc w:val="both"/>
      </w:pPr>
      <w:r>
        <w:rPr>
          <w:rFonts w:ascii="Times New Roman"/>
          <w:b w:val="false"/>
          <w:i w:val="false"/>
          <w:color w:val="000000"/>
          <w:sz w:val="28"/>
        </w:rPr>
        <w:t>
      Катонқарағай ауылының Әуезов көшесі 1үйден 49 үй аралығында және 51, 53, 55 үйлер;</w:t>
      </w:r>
    </w:p>
    <w:bookmarkEnd w:id="99"/>
    <w:bookmarkStart w:name="z102" w:id="100"/>
    <w:p>
      <w:pPr>
        <w:spacing w:after="0"/>
        <w:ind w:left="0"/>
        <w:jc w:val="both"/>
      </w:pPr>
      <w:r>
        <w:rPr>
          <w:rFonts w:ascii="Times New Roman"/>
          <w:b w:val="false"/>
          <w:i w:val="false"/>
          <w:color w:val="000000"/>
          <w:sz w:val="28"/>
        </w:rPr>
        <w:t>
      Топорков көшесі 1 үйден 77 үй аралығында және 79, 81, 83, 85, 87, 89, 91үйлер;</w:t>
      </w:r>
    </w:p>
    <w:bookmarkEnd w:id="100"/>
    <w:bookmarkStart w:name="z103" w:id="101"/>
    <w:p>
      <w:pPr>
        <w:spacing w:after="0"/>
        <w:ind w:left="0"/>
        <w:jc w:val="both"/>
      </w:pPr>
      <w:r>
        <w:rPr>
          <w:rFonts w:ascii="Times New Roman"/>
          <w:b w:val="false"/>
          <w:i w:val="false"/>
          <w:color w:val="000000"/>
          <w:sz w:val="28"/>
        </w:rPr>
        <w:t>
      Абай атындағы көше 1үйден 82 үй аралығында және 84, 86 үйлер;</w:t>
      </w:r>
    </w:p>
    <w:bookmarkEnd w:id="101"/>
    <w:bookmarkStart w:name="z104" w:id="102"/>
    <w:p>
      <w:pPr>
        <w:spacing w:after="0"/>
        <w:ind w:left="0"/>
        <w:jc w:val="both"/>
      </w:pPr>
      <w:r>
        <w:rPr>
          <w:rFonts w:ascii="Times New Roman"/>
          <w:b w:val="false"/>
          <w:i w:val="false"/>
          <w:color w:val="000000"/>
          <w:sz w:val="28"/>
        </w:rPr>
        <w:t>
      Батырханов көшесі 1 үйден 57 үй аралығында және 59, 61, 63, 65, 67, 69 үйлер;</w:t>
      </w:r>
    </w:p>
    <w:bookmarkEnd w:id="102"/>
    <w:bookmarkStart w:name="z105" w:id="103"/>
    <w:p>
      <w:pPr>
        <w:spacing w:after="0"/>
        <w:ind w:left="0"/>
        <w:jc w:val="both"/>
      </w:pPr>
      <w:r>
        <w:rPr>
          <w:rFonts w:ascii="Times New Roman"/>
          <w:b w:val="false"/>
          <w:i w:val="false"/>
          <w:color w:val="000000"/>
          <w:sz w:val="28"/>
        </w:rPr>
        <w:t>
      Бөкеев көшесі 1 үйден 67 үй аралығында және 69, 71, 73, 77, 79, 81үйлер;</w:t>
      </w:r>
    </w:p>
    <w:bookmarkEnd w:id="103"/>
    <w:bookmarkStart w:name="z106" w:id="104"/>
    <w:p>
      <w:pPr>
        <w:spacing w:after="0"/>
        <w:ind w:left="0"/>
        <w:jc w:val="both"/>
      </w:pPr>
      <w:r>
        <w:rPr>
          <w:rFonts w:ascii="Times New Roman"/>
          <w:b w:val="false"/>
          <w:i w:val="false"/>
          <w:color w:val="000000"/>
          <w:sz w:val="28"/>
        </w:rPr>
        <w:t>
      Рыков көшесі 1үйден 81үй аралығында және 83, 85 үйлер;</w:t>
      </w:r>
    </w:p>
    <w:bookmarkEnd w:id="104"/>
    <w:bookmarkStart w:name="z107" w:id="105"/>
    <w:p>
      <w:pPr>
        <w:spacing w:after="0"/>
        <w:ind w:left="0"/>
        <w:jc w:val="both"/>
      </w:pPr>
      <w:r>
        <w:rPr>
          <w:rFonts w:ascii="Times New Roman"/>
          <w:b w:val="false"/>
          <w:i w:val="false"/>
          <w:color w:val="000000"/>
          <w:sz w:val="28"/>
        </w:rPr>
        <w:t>
      Амангелді көшесі 1 үйден 54 үй аралығында;</w:t>
      </w:r>
    </w:p>
    <w:bookmarkEnd w:id="105"/>
    <w:bookmarkStart w:name="z108" w:id="106"/>
    <w:p>
      <w:pPr>
        <w:spacing w:after="0"/>
        <w:ind w:left="0"/>
        <w:jc w:val="both"/>
      </w:pPr>
      <w:r>
        <w:rPr>
          <w:rFonts w:ascii="Times New Roman"/>
          <w:b w:val="false"/>
          <w:i w:val="false"/>
          <w:color w:val="000000"/>
          <w:sz w:val="28"/>
        </w:rPr>
        <w:t>
      Бауржан Момышұлы атындағы көше 1 үйден 24 үй аралығында және 26, 27, 28, 30, 32 үйлер;</w:t>
      </w:r>
    </w:p>
    <w:bookmarkEnd w:id="106"/>
    <w:bookmarkStart w:name="z109" w:id="107"/>
    <w:p>
      <w:pPr>
        <w:spacing w:after="0"/>
        <w:ind w:left="0"/>
        <w:jc w:val="both"/>
      </w:pPr>
      <w:r>
        <w:rPr>
          <w:rFonts w:ascii="Times New Roman"/>
          <w:b w:val="false"/>
          <w:i w:val="false"/>
          <w:color w:val="000000"/>
          <w:sz w:val="28"/>
        </w:rPr>
        <w:t>
      Молдағұлова көшесі 1 үйден 17 үй аралығында және 19, 21, 23, 26, 27, 28, 29, 30, 32, 34, 36, 38 үйлер;</w:t>
      </w:r>
    </w:p>
    <w:bookmarkEnd w:id="107"/>
    <w:bookmarkStart w:name="z110" w:id="108"/>
    <w:p>
      <w:pPr>
        <w:spacing w:after="0"/>
        <w:ind w:left="0"/>
        <w:jc w:val="both"/>
      </w:pPr>
      <w:r>
        <w:rPr>
          <w:rFonts w:ascii="Times New Roman"/>
          <w:b w:val="false"/>
          <w:i w:val="false"/>
          <w:color w:val="000000"/>
          <w:sz w:val="28"/>
        </w:rPr>
        <w:t xml:space="preserve">
      Қажыбек Байғонақов атындағы көше 1 үйден 77 үй аралығындағы шекарада. </w:t>
      </w:r>
    </w:p>
    <w:bookmarkEnd w:id="108"/>
    <w:bookmarkStart w:name="z221" w:id="109"/>
    <w:p>
      <w:pPr>
        <w:spacing w:after="0"/>
        <w:ind w:left="0"/>
        <w:jc w:val="left"/>
      </w:pPr>
      <w:r>
        <w:rPr>
          <w:rFonts w:ascii="Times New Roman"/>
          <w:b/>
          <w:i w:val="false"/>
          <w:color w:val="000000"/>
        </w:rPr>
        <w:t xml:space="preserve"> № 875 Катонқарағай сайлау учаскесі</w:t>
      </w:r>
    </w:p>
    <w:bookmarkEnd w:id="109"/>
    <w:bookmarkStart w:name="z112" w:id="110"/>
    <w:p>
      <w:pPr>
        <w:spacing w:after="0"/>
        <w:ind w:left="0"/>
        <w:jc w:val="both"/>
      </w:pPr>
      <w:r>
        <w:rPr>
          <w:rFonts w:ascii="Times New Roman"/>
          <w:b w:val="false"/>
          <w:i w:val="false"/>
          <w:color w:val="000000"/>
          <w:sz w:val="28"/>
        </w:rPr>
        <w:t>
      Орталығы: Катонқарағай ауылы, Абай атындағы көше, 94 үй, "Катонқарағай ауданының балалар - жасөспірімдер спорт мектебі" коммуналдық мемлекеттік мекемесі;</w:t>
      </w:r>
    </w:p>
    <w:bookmarkEnd w:id="110"/>
    <w:bookmarkStart w:name="z113" w:id="111"/>
    <w:p>
      <w:pPr>
        <w:spacing w:after="0"/>
        <w:ind w:left="0"/>
        <w:jc w:val="both"/>
      </w:pPr>
      <w:r>
        <w:rPr>
          <w:rFonts w:ascii="Times New Roman"/>
          <w:b w:val="false"/>
          <w:i w:val="false"/>
          <w:color w:val="000000"/>
          <w:sz w:val="28"/>
        </w:rPr>
        <w:t>
      Катонқарағай ауылының Әуезов көшесі 56 үйден 162 үй аралығында және 48, 50, 52, 54 үйлер;</w:t>
      </w:r>
    </w:p>
    <w:bookmarkEnd w:id="111"/>
    <w:bookmarkStart w:name="z114" w:id="112"/>
    <w:p>
      <w:pPr>
        <w:spacing w:after="0"/>
        <w:ind w:left="0"/>
        <w:jc w:val="both"/>
      </w:pPr>
      <w:r>
        <w:rPr>
          <w:rFonts w:ascii="Times New Roman"/>
          <w:b w:val="false"/>
          <w:i w:val="false"/>
          <w:color w:val="000000"/>
          <w:sz w:val="28"/>
        </w:rPr>
        <w:t>
      Жампеисов көшесі 1үйден 68 үй аралығында;</w:t>
      </w:r>
    </w:p>
    <w:bookmarkEnd w:id="112"/>
    <w:bookmarkStart w:name="z115" w:id="113"/>
    <w:p>
      <w:pPr>
        <w:spacing w:after="0"/>
        <w:ind w:left="0"/>
        <w:jc w:val="both"/>
      </w:pPr>
      <w:r>
        <w:rPr>
          <w:rFonts w:ascii="Times New Roman"/>
          <w:b w:val="false"/>
          <w:i w:val="false"/>
          <w:color w:val="000000"/>
          <w:sz w:val="28"/>
        </w:rPr>
        <w:t>
      Топорков көшесі 92 үйден 157 үй аралығында және 78, 80, 82, 84, 86, 88, 90 үйлер;</w:t>
      </w:r>
    </w:p>
    <w:bookmarkEnd w:id="113"/>
    <w:bookmarkStart w:name="z116" w:id="114"/>
    <w:p>
      <w:pPr>
        <w:spacing w:after="0"/>
        <w:ind w:left="0"/>
        <w:jc w:val="both"/>
      </w:pPr>
      <w:r>
        <w:rPr>
          <w:rFonts w:ascii="Times New Roman"/>
          <w:b w:val="false"/>
          <w:i w:val="false"/>
          <w:color w:val="000000"/>
          <w:sz w:val="28"/>
        </w:rPr>
        <w:t>
      Абай атындағы көше 87 үйден 156 үй аралығында және 83, 85 үйлер;</w:t>
      </w:r>
    </w:p>
    <w:bookmarkEnd w:id="114"/>
    <w:bookmarkStart w:name="z117" w:id="115"/>
    <w:p>
      <w:pPr>
        <w:spacing w:after="0"/>
        <w:ind w:left="0"/>
        <w:jc w:val="both"/>
      </w:pPr>
      <w:r>
        <w:rPr>
          <w:rFonts w:ascii="Times New Roman"/>
          <w:b w:val="false"/>
          <w:i w:val="false"/>
          <w:color w:val="000000"/>
          <w:sz w:val="28"/>
        </w:rPr>
        <w:t>
      Батырханов көшесі 70 үйден 129 үй аралығында және 58, 60, 62, 64, 66, 68 үйлер;</w:t>
      </w:r>
    </w:p>
    <w:bookmarkEnd w:id="115"/>
    <w:bookmarkStart w:name="z118" w:id="116"/>
    <w:p>
      <w:pPr>
        <w:spacing w:after="0"/>
        <w:ind w:left="0"/>
        <w:jc w:val="both"/>
      </w:pPr>
      <w:r>
        <w:rPr>
          <w:rFonts w:ascii="Times New Roman"/>
          <w:b w:val="false"/>
          <w:i w:val="false"/>
          <w:color w:val="000000"/>
          <w:sz w:val="28"/>
        </w:rPr>
        <w:t>
      Бөкеев көшесі 82 үйден 171 үй аралығында және 68, 72, 74, 78, 80 үйлер;</w:t>
      </w:r>
    </w:p>
    <w:bookmarkEnd w:id="116"/>
    <w:bookmarkStart w:name="z119" w:id="117"/>
    <w:p>
      <w:pPr>
        <w:spacing w:after="0"/>
        <w:ind w:left="0"/>
        <w:jc w:val="both"/>
      </w:pPr>
      <w:r>
        <w:rPr>
          <w:rFonts w:ascii="Times New Roman"/>
          <w:b w:val="false"/>
          <w:i w:val="false"/>
          <w:color w:val="000000"/>
          <w:sz w:val="28"/>
        </w:rPr>
        <w:t>
      Рыков көшесі 86 үйден 136 үй аралығында және 82, 84 үйлер;</w:t>
      </w:r>
    </w:p>
    <w:bookmarkEnd w:id="117"/>
    <w:bookmarkStart w:name="z120" w:id="118"/>
    <w:p>
      <w:pPr>
        <w:spacing w:after="0"/>
        <w:ind w:left="0"/>
        <w:jc w:val="both"/>
      </w:pPr>
      <w:r>
        <w:rPr>
          <w:rFonts w:ascii="Times New Roman"/>
          <w:b w:val="false"/>
          <w:i w:val="false"/>
          <w:color w:val="000000"/>
          <w:sz w:val="28"/>
        </w:rPr>
        <w:t>
      Амангелді көшесі 55 үйден 99 үй аралығында;</w:t>
      </w:r>
    </w:p>
    <w:bookmarkEnd w:id="118"/>
    <w:bookmarkStart w:name="z121" w:id="119"/>
    <w:p>
      <w:pPr>
        <w:spacing w:after="0"/>
        <w:ind w:left="0"/>
        <w:jc w:val="both"/>
      </w:pPr>
      <w:r>
        <w:rPr>
          <w:rFonts w:ascii="Times New Roman"/>
          <w:b w:val="false"/>
          <w:i w:val="false"/>
          <w:color w:val="000000"/>
          <w:sz w:val="28"/>
        </w:rPr>
        <w:t>
      Бауржан Момышұлы атындағы көше 33 үйден 48 үй аралығында және 25, 27, 29, 31 үйлер;</w:t>
      </w:r>
    </w:p>
    <w:bookmarkEnd w:id="119"/>
    <w:bookmarkStart w:name="z122" w:id="120"/>
    <w:p>
      <w:pPr>
        <w:spacing w:after="0"/>
        <w:ind w:left="0"/>
        <w:jc w:val="both"/>
      </w:pPr>
      <w:r>
        <w:rPr>
          <w:rFonts w:ascii="Times New Roman"/>
          <w:b w:val="false"/>
          <w:i w:val="false"/>
          <w:color w:val="000000"/>
          <w:sz w:val="28"/>
        </w:rPr>
        <w:t>
      Молдағұлова көшесі 18, 20, 22, 24, 25, 31, 31/1, 33/1, 33, 35, 35/1, 37, 37/1, 39 үйлер;</w:t>
      </w:r>
    </w:p>
    <w:bookmarkEnd w:id="120"/>
    <w:bookmarkStart w:name="z123" w:id="121"/>
    <w:p>
      <w:pPr>
        <w:spacing w:after="0"/>
        <w:ind w:left="0"/>
        <w:jc w:val="both"/>
      </w:pPr>
      <w:r>
        <w:rPr>
          <w:rFonts w:ascii="Times New Roman"/>
          <w:b w:val="false"/>
          <w:i w:val="false"/>
          <w:color w:val="000000"/>
          <w:sz w:val="28"/>
        </w:rPr>
        <w:t>
      Сахариев көшесі 1 үйден 69 үй аралығында;</w:t>
      </w:r>
    </w:p>
    <w:bookmarkEnd w:id="121"/>
    <w:bookmarkStart w:name="z124" w:id="122"/>
    <w:p>
      <w:pPr>
        <w:spacing w:after="0"/>
        <w:ind w:left="0"/>
        <w:jc w:val="both"/>
      </w:pPr>
      <w:r>
        <w:rPr>
          <w:rFonts w:ascii="Times New Roman"/>
          <w:b w:val="false"/>
          <w:i w:val="false"/>
          <w:color w:val="000000"/>
          <w:sz w:val="28"/>
        </w:rPr>
        <w:t>
      Сұлтанмахмут Торайғыров атындағы көше 1 үйден 75 үй аралығындағы шекарада.</w:t>
      </w:r>
    </w:p>
    <w:bookmarkEnd w:id="122"/>
    <w:bookmarkStart w:name="z222" w:id="123"/>
    <w:p>
      <w:pPr>
        <w:spacing w:after="0"/>
        <w:ind w:left="0"/>
        <w:jc w:val="left"/>
      </w:pPr>
      <w:r>
        <w:rPr>
          <w:rFonts w:ascii="Times New Roman"/>
          <w:b/>
          <w:i w:val="false"/>
          <w:color w:val="000000"/>
        </w:rPr>
        <w:t xml:space="preserve"> № 876 Мойылды сайлау учаскесі</w:t>
      </w:r>
    </w:p>
    <w:bookmarkEnd w:id="123"/>
    <w:bookmarkStart w:name="z126" w:id="124"/>
    <w:p>
      <w:pPr>
        <w:spacing w:after="0"/>
        <w:ind w:left="0"/>
        <w:jc w:val="both"/>
      </w:pPr>
      <w:r>
        <w:rPr>
          <w:rFonts w:ascii="Times New Roman"/>
          <w:b w:val="false"/>
          <w:i w:val="false"/>
          <w:color w:val="000000"/>
          <w:sz w:val="28"/>
        </w:rPr>
        <w:t>
      Орталығы: Мойылды ауылы, Отан көшесі, 7 үй, бұрынғы мектеп;</w:t>
      </w:r>
    </w:p>
    <w:bookmarkEnd w:id="124"/>
    <w:bookmarkStart w:name="z127" w:id="125"/>
    <w:p>
      <w:pPr>
        <w:spacing w:after="0"/>
        <w:ind w:left="0"/>
        <w:jc w:val="both"/>
      </w:pPr>
      <w:r>
        <w:rPr>
          <w:rFonts w:ascii="Times New Roman"/>
          <w:b w:val="false"/>
          <w:i w:val="false"/>
          <w:color w:val="000000"/>
          <w:sz w:val="28"/>
        </w:rPr>
        <w:t>
      Мойылды ауылының шекарасында.</w:t>
      </w:r>
    </w:p>
    <w:bookmarkEnd w:id="125"/>
    <w:bookmarkStart w:name="z223" w:id="126"/>
    <w:p>
      <w:pPr>
        <w:spacing w:after="0"/>
        <w:ind w:left="0"/>
        <w:jc w:val="left"/>
      </w:pPr>
      <w:r>
        <w:rPr>
          <w:rFonts w:ascii="Times New Roman"/>
          <w:b/>
          <w:i w:val="false"/>
          <w:color w:val="000000"/>
        </w:rPr>
        <w:t xml:space="preserve"> № 877 Жаңаүлгі сайлау учаскесі</w:t>
      </w:r>
    </w:p>
    <w:bookmarkEnd w:id="126"/>
    <w:bookmarkStart w:name="z129" w:id="127"/>
    <w:p>
      <w:pPr>
        <w:spacing w:after="0"/>
        <w:ind w:left="0"/>
        <w:jc w:val="both"/>
      </w:pPr>
      <w:r>
        <w:rPr>
          <w:rFonts w:ascii="Times New Roman"/>
          <w:b w:val="false"/>
          <w:i w:val="false"/>
          <w:color w:val="000000"/>
          <w:sz w:val="28"/>
        </w:rPr>
        <w:t>
      Орталығы: Жаңаүлгі ауылы, Тоқтаған Тайсаринов көшесі, ауылдық клуб;</w:t>
      </w:r>
    </w:p>
    <w:bookmarkEnd w:id="127"/>
    <w:bookmarkStart w:name="z130" w:id="128"/>
    <w:p>
      <w:pPr>
        <w:spacing w:after="0"/>
        <w:ind w:left="0"/>
        <w:jc w:val="both"/>
      </w:pPr>
      <w:r>
        <w:rPr>
          <w:rFonts w:ascii="Times New Roman"/>
          <w:b w:val="false"/>
          <w:i w:val="false"/>
          <w:color w:val="000000"/>
          <w:sz w:val="28"/>
        </w:rPr>
        <w:t>
      Жаңаүлгі ауылының шекарасында.</w:t>
      </w:r>
    </w:p>
    <w:bookmarkEnd w:id="128"/>
    <w:bookmarkStart w:name="z224" w:id="129"/>
    <w:p>
      <w:pPr>
        <w:spacing w:after="0"/>
        <w:ind w:left="0"/>
        <w:jc w:val="left"/>
      </w:pPr>
      <w:r>
        <w:rPr>
          <w:rFonts w:ascii="Times New Roman"/>
          <w:b/>
          <w:i w:val="false"/>
          <w:color w:val="000000"/>
        </w:rPr>
        <w:t xml:space="preserve"> № 878 Шыңғыстай сайлау учаскесі</w:t>
      </w:r>
    </w:p>
    <w:bookmarkEnd w:id="129"/>
    <w:bookmarkStart w:name="z132" w:id="130"/>
    <w:p>
      <w:pPr>
        <w:spacing w:after="0"/>
        <w:ind w:left="0"/>
        <w:jc w:val="both"/>
      </w:pPr>
      <w:r>
        <w:rPr>
          <w:rFonts w:ascii="Times New Roman"/>
          <w:b w:val="false"/>
          <w:i w:val="false"/>
          <w:color w:val="000000"/>
          <w:sz w:val="28"/>
        </w:rPr>
        <w:t>
      Орталығы: Шыңғыстай ауылы, Бұқтырма көшесі, ауылдық клуб;</w:t>
      </w:r>
    </w:p>
    <w:bookmarkEnd w:id="130"/>
    <w:bookmarkStart w:name="z133" w:id="131"/>
    <w:p>
      <w:pPr>
        <w:spacing w:after="0"/>
        <w:ind w:left="0"/>
        <w:jc w:val="both"/>
      </w:pPr>
      <w:r>
        <w:rPr>
          <w:rFonts w:ascii="Times New Roman"/>
          <w:b w:val="false"/>
          <w:i w:val="false"/>
          <w:color w:val="000000"/>
          <w:sz w:val="28"/>
        </w:rPr>
        <w:t>
      Шыңғыстай ауылының шекарасында.</w:t>
      </w:r>
    </w:p>
    <w:bookmarkEnd w:id="131"/>
    <w:bookmarkStart w:name="z225" w:id="132"/>
    <w:p>
      <w:pPr>
        <w:spacing w:after="0"/>
        <w:ind w:left="0"/>
        <w:jc w:val="left"/>
      </w:pPr>
      <w:r>
        <w:rPr>
          <w:rFonts w:ascii="Times New Roman"/>
          <w:b/>
          <w:i w:val="false"/>
          <w:color w:val="000000"/>
        </w:rPr>
        <w:t xml:space="preserve"> № 879 Аққайнар сайлау учаскесі</w:t>
      </w:r>
    </w:p>
    <w:bookmarkEnd w:id="132"/>
    <w:bookmarkStart w:name="z135" w:id="133"/>
    <w:p>
      <w:pPr>
        <w:spacing w:after="0"/>
        <w:ind w:left="0"/>
        <w:jc w:val="both"/>
      </w:pPr>
      <w:r>
        <w:rPr>
          <w:rFonts w:ascii="Times New Roman"/>
          <w:b w:val="false"/>
          <w:i w:val="false"/>
          <w:color w:val="000000"/>
          <w:sz w:val="28"/>
        </w:rPr>
        <w:t>
      Орталығы: Аққайнар ауылы, Абай көшесі, 31 үй, ауылдық клуб;</w:t>
      </w:r>
    </w:p>
    <w:bookmarkEnd w:id="133"/>
    <w:bookmarkStart w:name="z136" w:id="134"/>
    <w:p>
      <w:pPr>
        <w:spacing w:after="0"/>
        <w:ind w:left="0"/>
        <w:jc w:val="both"/>
      </w:pPr>
      <w:r>
        <w:rPr>
          <w:rFonts w:ascii="Times New Roman"/>
          <w:b w:val="false"/>
          <w:i w:val="false"/>
          <w:color w:val="000000"/>
          <w:sz w:val="28"/>
        </w:rPr>
        <w:t>
      Аққайнар ауылының шекарасында.</w:t>
      </w:r>
    </w:p>
    <w:bookmarkEnd w:id="134"/>
    <w:bookmarkStart w:name="z226" w:id="135"/>
    <w:p>
      <w:pPr>
        <w:spacing w:after="0"/>
        <w:ind w:left="0"/>
        <w:jc w:val="left"/>
      </w:pPr>
      <w:r>
        <w:rPr>
          <w:rFonts w:ascii="Times New Roman"/>
          <w:b/>
          <w:i w:val="false"/>
          <w:color w:val="000000"/>
        </w:rPr>
        <w:t xml:space="preserve"> № 880 Қызылжұлдыз сайлау учаскесі</w:t>
      </w:r>
    </w:p>
    <w:bookmarkEnd w:id="135"/>
    <w:bookmarkStart w:name="z138" w:id="136"/>
    <w:p>
      <w:pPr>
        <w:spacing w:after="0"/>
        <w:ind w:left="0"/>
        <w:jc w:val="both"/>
      </w:pPr>
      <w:r>
        <w:rPr>
          <w:rFonts w:ascii="Times New Roman"/>
          <w:b w:val="false"/>
          <w:i w:val="false"/>
          <w:color w:val="000000"/>
          <w:sz w:val="28"/>
        </w:rPr>
        <w:t>
      Орталығы: Қызыл - Жұлдыз ауылы, Әбілғали Төлесов атындағы көше, 32 үй, ауылдық клуб;</w:t>
      </w:r>
    </w:p>
    <w:bookmarkEnd w:id="136"/>
    <w:bookmarkStart w:name="z139" w:id="137"/>
    <w:p>
      <w:pPr>
        <w:spacing w:after="0"/>
        <w:ind w:left="0"/>
        <w:jc w:val="both"/>
      </w:pPr>
      <w:r>
        <w:rPr>
          <w:rFonts w:ascii="Times New Roman"/>
          <w:b w:val="false"/>
          <w:i w:val="false"/>
          <w:color w:val="000000"/>
          <w:sz w:val="28"/>
        </w:rPr>
        <w:t>
      Қызыл- Жұлдыз ауылының шекарасында.</w:t>
      </w:r>
    </w:p>
    <w:bookmarkEnd w:id="137"/>
    <w:bookmarkStart w:name="z227" w:id="138"/>
    <w:p>
      <w:pPr>
        <w:spacing w:after="0"/>
        <w:ind w:left="0"/>
        <w:jc w:val="left"/>
      </w:pPr>
      <w:r>
        <w:rPr>
          <w:rFonts w:ascii="Times New Roman"/>
          <w:b/>
          <w:i w:val="false"/>
          <w:color w:val="000000"/>
        </w:rPr>
        <w:t xml:space="preserve"> № 881 Қайыңды сайлау учаскесі</w:t>
      </w:r>
    </w:p>
    <w:bookmarkEnd w:id="138"/>
    <w:bookmarkStart w:name="z141" w:id="139"/>
    <w:p>
      <w:pPr>
        <w:spacing w:after="0"/>
        <w:ind w:left="0"/>
        <w:jc w:val="both"/>
      </w:pPr>
      <w:r>
        <w:rPr>
          <w:rFonts w:ascii="Times New Roman"/>
          <w:b w:val="false"/>
          <w:i w:val="false"/>
          <w:color w:val="000000"/>
          <w:sz w:val="28"/>
        </w:rPr>
        <w:t>
      Орталығы: Қайыңды ауылы, Әлия Молдагулова көшесі, 43 үй, ауылдық клуб;</w:t>
      </w:r>
    </w:p>
    <w:bookmarkEnd w:id="139"/>
    <w:bookmarkStart w:name="z142" w:id="140"/>
    <w:p>
      <w:pPr>
        <w:spacing w:after="0"/>
        <w:ind w:left="0"/>
        <w:jc w:val="both"/>
      </w:pPr>
      <w:r>
        <w:rPr>
          <w:rFonts w:ascii="Times New Roman"/>
          <w:b w:val="false"/>
          <w:i w:val="false"/>
          <w:color w:val="000000"/>
          <w:sz w:val="28"/>
        </w:rPr>
        <w:t>
      Қайыңды ауылының шекарасында.</w:t>
      </w:r>
    </w:p>
    <w:bookmarkEnd w:id="140"/>
    <w:bookmarkStart w:name="z228" w:id="141"/>
    <w:p>
      <w:pPr>
        <w:spacing w:after="0"/>
        <w:ind w:left="0"/>
        <w:jc w:val="left"/>
      </w:pPr>
      <w:r>
        <w:rPr>
          <w:rFonts w:ascii="Times New Roman"/>
          <w:b/>
          <w:i w:val="false"/>
          <w:color w:val="000000"/>
        </w:rPr>
        <w:t xml:space="preserve"> № 882 Ақмарал сайлау учаскесі</w:t>
      </w:r>
    </w:p>
    <w:bookmarkEnd w:id="141"/>
    <w:bookmarkStart w:name="z144" w:id="142"/>
    <w:p>
      <w:pPr>
        <w:spacing w:after="0"/>
        <w:ind w:left="0"/>
        <w:jc w:val="both"/>
      </w:pPr>
      <w:r>
        <w:rPr>
          <w:rFonts w:ascii="Times New Roman"/>
          <w:b w:val="false"/>
          <w:i w:val="false"/>
          <w:color w:val="000000"/>
          <w:sz w:val="28"/>
        </w:rPr>
        <w:t>
      Орталығы: Ақмарал ауылы, Маралды көшесі, 3 үй, "Ақмарал негізгі орта мектебі" коммуналдық мемлекеттік мекемесі;</w:t>
      </w:r>
    </w:p>
    <w:bookmarkEnd w:id="142"/>
    <w:bookmarkStart w:name="z145" w:id="143"/>
    <w:p>
      <w:pPr>
        <w:spacing w:after="0"/>
        <w:ind w:left="0"/>
        <w:jc w:val="both"/>
      </w:pPr>
      <w:r>
        <w:rPr>
          <w:rFonts w:ascii="Times New Roman"/>
          <w:b w:val="false"/>
          <w:i w:val="false"/>
          <w:color w:val="000000"/>
          <w:sz w:val="28"/>
        </w:rPr>
        <w:t>
      Ақмарал ауылының шекарасында.</w:t>
      </w:r>
    </w:p>
    <w:bookmarkEnd w:id="143"/>
    <w:bookmarkStart w:name="z229" w:id="144"/>
    <w:p>
      <w:pPr>
        <w:spacing w:after="0"/>
        <w:ind w:left="0"/>
        <w:jc w:val="left"/>
      </w:pPr>
      <w:r>
        <w:rPr>
          <w:rFonts w:ascii="Times New Roman"/>
          <w:b/>
          <w:i w:val="false"/>
          <w:color w:val="000000"/>
        </w:rPr>
        <w:t xml:space="preserve"> № 883 Маралды сайлау учаскесі</w:t>
      </w:r>
    </w:p>
    <w:bookmarkEnd w:id="144"/>
    <w:bookmarkStart w:name="z147" w:id="145"/>
    <w:p>
      <w:pPr>
        <w:spacing w:after="0"/>
        <w:ind w:left="0"/>
        <w:jc w:val="both"/>
      </w:pPr>
      <w:r>
        <w:rPr>
          <w:rFonts w:ascii="Times New Roman"/>
          <w:b w:val="false"/>
          <w:i w:val="false"/>
          <w:color w:val="000000"/>
          <w:sz w:val="28"/>
        </w:rPr>
        <w:t>
      Орталығы: Шұбарағаш ауылы, Айтқазы атындағы көше, 10 үй, бұрынғы мектеп;</w:t>
      </w:r>
    </w:p>
    <w:bookmarkEnd w:id="145"/>
    <w:bookmarkStart w:name="z148" w:id="146"/>
    <w:p>
      <w:pPr>
        <w:spacing w:after="0"/>
        <w:ind w:left="0"/>
        <w:jc w:val="both"/>
      </w:pPr>
      <w:r>
        <w:rPr>
          <w:rFonts w:ascii="Times New Roman"/>
          <w:b w:val="false"/>
          <w:i w:val="false"/>
          <w:color w:val="000000"/>
          <w:sz w:val="28"/>
        </w:rPr>
        <w:t>
      Шұбарағаш ауылының шекарасында.</w:t>
      </w:r>
    </w:p>
    <w:bookmarkEnd w:id="146"/>
    <w:bookmarkStart w:name="z230" w:id="147"/>
    <w:p>
      <w:pPr>
        <w:spacing w:after="0"/>
        <w:ind w:left="0"/>
        <w:jc w:val="left"/>
      </w:pPr>
      <w:r>
        <w:rPr>
          <w:rFonts w:ascii="Times New Roman"/>
          <w:b/>
          <w:i w:val="false"/>
          <w:color w:val="000000"/>
        </w:rPr>
        <w:t xml:space="preserve"> № 884 Жамбыл сайлау учаскесі</w:t>
      </w:r>
    </w:p>
    <w:bookmarkEnd w:id="147"/>
    <w:bookmarkStart w:name="z150" w:id="148"/>
    <w:p>
      <w:pPr>
        <w:spacing w:after="0"/>
        <w:ind w:left="0"/>
        <w:jc w:val="both"/>
      </w:pPr>
      <w:r>
        <w:rPr>
          <w:rFonts w:ascii="Times New Roman"/>
          <w:b w:val="false"/>
          <w:i w:val="false"/>
          <w:color w:val="000000"/>
          <w:sz w:val="28"/>
        </w:rPr>
        <w:t>
      Орталығы: Жамбыл ауылы, Қайнар көшесі, 21 үй, ауылдық клуб;</w:t>
      </w:r>
    </w:p>
    <w:bookmarkEnd w:id="148"/>
    <w:bookmarkStart w:name="z151" w:id="149"/>
    <w:p>
      <w:pPr>
        <w:spacing w:after="0"/>
        <w:ind w:left="0"/>
        <w:jc w:val="both"/>
      </w:pPr>
      <w:r>
        <w:rPr>
          <w:rFonts w:ascii="Times New Roman"/>
          <w:b w:val="false"/>
          <w:i w:val="false"/>
          <w:color w:val="000000"/>
          <w:sz w:val="28"/>
        </w:rPr>
        <w:t>
      Жамбыл ауылының шекарасында.</w:t>
      </w:r>
    </w:p>
    <w:bookmarkEnd w:id="149"/>
    <w:bookmarkStart w:name="z231" w:id="150"/>
    <w:p>
      <w:pPr>
        <w:spacing w:after="0"/>
        <w:ind w:left="0"/>
        <w:jc w:val="left"/>
      </w:pPr>
      <w:r>
        <w:rPr>
          <w:rFonts w:ascii="Times New Roman"/>
          <w:b/>
          <w:i w:val="false"/>
          <w:color w:val="000000"/>
        </w:rPr>
        <w:t xml:space="preserve"> № 885 Берел сайлау учаскесі</w:t>
      </w:r>
    </w:p>
    <w:bookmarkEnd w:id="150"/>
    <w:bookmarkStart w:name="z153" w:id="151"/>
    <w:p>
      <w:pPr>
        <w:spacing w:after="0"/>
        <w:ind w:left="0"/>
        <w:jc w:val="both"/>
      </w:pPr>
      <w:r>
        <w:rPr>
          <w:rFonts w:ascii="Times New Roman"/>
          <w:b w:val="false"/>
          <w:i w:val="false"/>
          <w:color w:val="000000"/>
          <w:sz w:val="28"/>
        </w:rPr>
        <w:t>
      Орталығы: Берел ауылы, Орталық көшесі, 26 үй, ауылдық клуб;</w:t>
      </w:r>
    </w:p>
    <w:bookmarkEnd w:id="151"/>
    <w:bookmarkStart w:name="z154" w:id="152"/>
    <w:p>
      <w:pPr>
        <w:spacing w:after="0"/>
        <w:ind w:left="0"/>
        <w:jc w:val="both"/>
      </w:pPr>
      <w:r>
        <w:rPr>
          <w:rFonts w:ascii="Times New Roman"/>
          <w:b w:val="false"/>
          <w:i w:val="false"/>
          <w:color w:val="000000"/>
          <w:sz w:val="28"/>
        </w:rPr>
        <w:t>
      Берел ауылының шекарасында.</w:t>
      </w:r>
    </w:p>
    <w:bookmarkEnd w:id="152"/>
    <w:bookmarkStart w:name="z232" w:id="153"/>
    <w:p>
      <w:pPr>
        <w:spacing w:after="0"/>
        <w:ind w:left="0"/>
        <w:jc w:val="left"/>
      </w:pPr>
      <w:r>
        <w:rPr>
          <w:rFonts w:ascii="Times New Roman"/>
          <w:b/>
          <w:i w:val="false"/>
          <w:color w:val="000000"/>
        </w:rPr>
        <w:t xml:space="preserve"> № 886 Рахман сайлау учаскесі</w:t>
      </w:r>
    </w:p>
    <w:bookmarkEnd w:id="153"/>
    <w:bookmarkStart w:name="z156" w:id="154"/>
    <w:p>
      <w:pPr>
        <w:spacing w:after="0"/>
        <w:ind w:left="0"/>
        <w:jc w:val="both"/>
      </w:pPr>
      <w:r>
        <w:rPr>
          <w:rFonts w:ascii="Times New Roman"/>
          <w:b w:val="false"/>
          <w:i w:val="false"/>
          <w:color w:val="000000"/>
          <w:sz w:val="28"/>
        </w:rPr>
        <w:t>
      Рахман қайнары ауылы, Арасан көшесі, Рахмановские ключи кеңсесі;</w:t>
      </w:r>
    </w:p>
    <w:bookmarkEnd w:id="154"/>
    <w:bookmarkStart w:name="z157" w:id="155"/>
    <w:p>
      <w:pPr>
        <w:spacing w:after="0"/>
        <w:ind w:left="0"/>
        <w:jc w:val="both"/>
      </w:pPr>
      <w:r>
        <w:rPr>
          <w:rFonts w:ascii="Times New Roman"/>
          <w:b w:val="false"/>
          <w:i w:val="false"/>
          <w:color w:val="000000"/>
          <w:sz w:val="28"/>
        </w:rPr>
        <w:t>
      Рахман қайнары ауылының шекарасында.</w:t>
      </w:r>
    </w:p>
    <w:bookmarkEnd w:id="155"/>
    <w:bookmarkStart w:name="z233" w:id="156"/>
    <w:p>
      <w:pPr>
        <w:spacing w:after="0"/>
        <w:ind w:left="0"/>
        <w:jc w:val="left"/>
      </w:pPr>
      <w:r>
        <w:rPr>
          <w:rFonts w:ascii="Times New Roman"/>
          <w:b/>
          <w:i w:val="false"/>
          <w:color w:val="000000"/>
        </w:rPr>
        <w:t xml:space="preserve"> № 887 Ақсу сайлау учаскесі</w:t>
      </w:r>
    </w:p>
    <w:bookmarkEnd w:id="156"/>
    <w:bookmarkStart w:name="z159" w:id="157"/>
    <w:p>
      <w:pPr>
        <w:spacing w:after="0"/>
        <w:ind w:left="0"/>
        <w:jc w:val="both"/>
      </w:pPr>
      <w:r>
        <w:rPr>
          <w:rFonts w:ascii="Times New Roman"/>
          <w:b w:val="false"/>
          <w:i w:val="false"/>
          <w:color w:val="000000"/>
          <w:sz w:val="28"/>
        </w:rPr>
        <w:t>
      Орталығы: Ақсу ауылы, Тәуелсіздік көшесі, 43 үй, "Ақсу орта мектебі" коммуналдық мемлекеттік мекемесі;</w:t>
      </w:r>
    </w:p>
    <w:bookmarkEnd w:id="157"/>
    <w:bookmarkStart w:name="z160" w:id="158"/>
    <w:p>
      <w:pPr>
        <w:spacing w:after="0"/>
        <w:ind w:left="0"/>
        <w:jc w:val="both"/>
      </w:pPr>
      <w:r>
        <w:rPr>
          <w:rFonts w:ascii="Times New Roman"/>
          <w:b w:val="false"/>
          <w:i w:val="false"/>
          <w:color w:val="000000"/>
          <w:sz w:val="28"/>
        </w:rPr>
        <w:t>
      Ақсу, Ақшарбақ ауылдарының шекарасында.</w:t>
      </w:r>
    </w:p>
    <w:bookmarkEnd w:id="158"/>
    <w:bookmarkStart w:name="z234" w:id="159"/>
    <w:p>
      <w:pPr>
        <w:spacing w:after="0"/>
        <w:ind w:left="0"/>
        <w:jc w:val="left"/>
      </w:pPr>
      <w:r>
        <w:rPr>
          <w:rFonts w:ascii="Times New Roman"/>
          <w:b/>
          <w:i w:val="false"/>
          <w:color w:val="000000"/>
        </w:rPr>
        <w:t xml:space="preserve"> № 888 Жазаба сайлау учаскесі</w:t>
      </w:r>
    </w:p>
    <w:bookmarkEnd w:id="159"/>
    <w:bookmarkStart w:name="z162" w:id="160"/>
    <w:p>
      <w:pPr>
        <w:spacing w:after="0"/>
        <w:ind w:left="0"/>
        <w:jc w:val="both"/>
      </w:pPr>
      <w:r>
        <w:rPr>
          <w:rFonts w:ascii="Times New Roman"/>
          <w:b w:val="false"/>
          <w:i w:val="false"/>
          <w:color w:val="000000"/>
          <w:sz w:val="28"/>
        </w:rPr>
        <w:t>
      Орталығы: Жазаба ауылы, Орталық көшесі, 1/1 үй, "Язовая бастауыш мектебі" коммуналдық мемлекеттік мекемесі;</w:t>
      </w:r>
    </w:p>
    <w:bookmarkEnd w:id="160"/>
    <w:bookmarkStart w:name="z163" w:id="161"/>
    <w:p>
      <w:pPr>
        <w:spacing w:after="0"/>
        <w:ind w:left="0"/>
        <w:jc w:val="both"/>
      </w:pPr>
      <w:r>
        <w:rPr>
          <w:rFonts w:ascii="Times New Roman"/>
          <w:b w:val="false"/>
          <w:i w:val="false"/>
          <w:color w:val="000000"/>
          <w:sz w:val="28"/>
        </w:rPr>
        <w:t>
      Жазаба ауылының шекарасында.</w:t>
      </w:r>
    </w:p>
    <w:bookmarkEnd w:id="161"/>
    <w:bookmarkStart w:name="z235" w:id="162"/>
    <w:p>
      <w:pPr>
        <w:spacing w:after="0"/>
        <w:ind w:left="0"/>
        <w:jc w:val="left"/>
      </w:pPr>
      <w:r>
        <w:rPr>
          <w:rFonts w:ascii="Times New Roman"/>
          <w:b/>
          <w:i w:val="false"/>
          <w:color w:val="000000"/>
        </w:rPr>
        <w:t xml:space="preserve"> № 889 Бекалқа сайлау учаскесі</w:t>
      </w:r>
    </w:p>
    <w:bookmarkEnd w:id="162"/>
    <w:bookmarkStart w:name="z165" w:id="163"/>
    <w:p>
      <w:pPr>
        <w:spacing w:after="0"/>
        <w:ind w:left="0"/>
        <w:jc w:val="both"/>
      </w:pPr>
      <w:r>
        <w:rPr>
          <w:rFonts w:ascii="Times New Roman"/>
          <w:b w:val="false"/>
          <w:i w:val="false"/>
          <w:color w:val="000000"/>
          <w:sz w:val="28"/>
        </w:rPr>
        <w:t>
      Орталығы: Бекалқа ауылы, Ойман көшесі, 7 үй, "Катонқарағай мемлекеттік ұлттық табиғи паркі" республикалық мемлекеттік мекемесінің Белое орманшылығы;</w:t>
      </w:r>
    </w:p>
    <w:bookmarkEnd w:id="163"/>
    <w:bookmarkStart w:name="z166" w:id="164"/>
    <w:p>
      <w:pPr>
        <w:spacing w:after="0"/>
        <w:ind w:left="0"/>
        <w:jc w:val="both"/>
      </w:pPr>
      <w:r>
        <w:rPr>
          <w:rFonts w:ascii="Times New Roman"/>
          <w:b w:val="false"/>
          <w:i w:val="false"/>
          <w:color w:val="000000"/>
          <w:sz w:val="28"/>
        </w:rPr>
        <w:t>
      Бекалқа ауылының шекарасында.</w:t>
      </w:r>
    </w:p>
    <w:bookmarkEnd w:id="164"/>
    <w:bookmarkStart w:name="z236" w:id="165"/>
    <w:p>
      <w:pPr>
        <w:spacing w:after="0"/>
        <w:ind w:left="0"/>
        <w:jc w:val="left"/>
      </w:pPr>
      <w:r>
        <w:rPr>
          <w:rFonts w:ascii="Times New Roman"/>
          <w:b/>
          <w:i w:val="false"/>
          <w:color w:val="000000"/>
        </w:rPr>
        <w:t xml:space="preserve"> № 890 Үшбұлақ сайлау учаскесі</w:t>
      </w:r>
    </w:p>
    <w:bookmarkEnd w:id="165"/>
    <w:bookmarkStart w:name="z168" w:id="166"/>
    <w:p>
      <w:pPr>
        <w:spacing w:after="0"/>
        <w:ind w:left="0"/>
        <w:jc w:val="both"/>
      </w:pPr>
      <w:r>
        <w:rPr>
          <w:rFonts w:ascii="Times New Roman"/>
          <w:b w:val="false"/>
          <w:i w:val="false"/>
          <w:color w:val="000000"/>
          <w:sz w:val="28"/>
        </w:rPr>
        <w:t>
      Орталығы: Үшбұлақ ауылы, Үш - Бұлақ көшесі, 12 үй, ауылдық клуб;</w:t>
      </w:r>
    </w:p>
    <w:bookmarkEnd w:id="166"/>
    <w:bookmarkStart w:name="z169" w:id="167"/>
    <w:p>
      <w:pPr>
        <w:spacing w:after="0"/>
        <w:ind w:left="0"/>
        <w:jc w:val="both"/>
      </w:pPr>
      <w:r>
        <w:rPr>
          <w:rFonts w:ascii="Times New Roman"/>
          <w:b w:val="false"/>
          <w:i w:val="false"/>
          <w:color w:val="000000"/>
          <w:sz w:val="28"/>
        </w:rPr>
        <w:t>
      Үшбұлақ ауылының шекарасында.</w:t>
      </w:r>
    </w:p>
    <w:bookmarkEnd w:id="167"/>
    <w:bookmarkStart w:name="z237" w:id="168"/>
    <w:p>
      <w:pPr>
        <w:spacing w:after="0"/>
        <w:ind w:left="0"/>
        <w:jc w:val="left"/>
      </w:pPr>
      <w:r>
        <w:rPr>
          <w:rFonts w:ascii="Times New Roman"/>
          <w:b/>
          <w:i w:val="false"/>
          <w:color w:val="000000"/>
        </w:rPr>
        <w:t xml:space="preserve"> № 891 Барлық сайлау учаскесі</w:t>
      </w:r>
    </w:p>
    <w:bookmarkEnd w:id="168"/>
    <w:bookmarkStart w:name="z171" w:id="169"/>
    <w:p>
      <w:pPr>
        <w:spacing w:after="0"/>
        <w:ind w:left="0"/>
        <w:jc w:val="both"/>
      </w:pPr>
      <w:r>
        <w:rPr>
          <w:rFonts w:ascii="Times New Roman"/>
          <w:b w:val="false"/>
          <w:i w:val="false"/>
          <w:color w:val="000000"/>
          <w:sz w:val="28"/>
        </w:rPr>
        <w:t>
      Орталығы: Барлық ауылы, Абай атындағы көше, 27 үй, "Печи орта мектебі" коммуналдық мемлекеттік мекемесі;</w:t>
      </w:r>
    </w:p>
    <w:bookmarkEnd w:id="169"/>
    <w:bookmarkStart w:name="z172" w:id="170"/>
    <w:p>
      <w:pPr>
        <w:spacing w:after="0"/>
        <w:ind w:left="0"/>
        <w:jc w:val="both"/>
      </w:pPr>
      <w:r>
        <w:rPr>
          <w:rFonts w:ascii="Times New Roman"/>
          <w:b w:val="false"/>
          <w:i w:val="false"/>
          <w:color w:val="000000"/>
          <w:sz w:val="28"/>
        </w:rPr>
        <w:t>
      Барлық ауылының шекарасында.</w:t>
      </w:r>
    </w:p>
    <w:bookmarkEnd w:id="170"/>
    <w:bookmarkStart w:name="z238" w:id="171"/>
    <w:p>
      <w:pPr>
        <w:spacing w:after="0"/>
        <w:ind w:left="0"/>
        <w:jc w:val="left"/>
      </w:pPr>
      <w:r>
        <w:rPr>
          <w:rFonts w:ascii="Times New Roman"/>
          <w:b/>
          <w:i w:val="false"/>
          <w:color w:val="000000"/>
        </w:rPr>
        <w:t xml:space="preserve"> № 892 Коробиха сайлау учаскесі</w:t>
      </w:r>
    </w:p>
    <w:bookmarkEnd w:id="171"/>
    <w:bookmarkStart w:name="z174" w:id="172"/>
    <w:p>
      <w:pPr>
        <w:spacing w:after="0"/>
        <w:ind w:left="0"/>
        <w:jc w:val="both"/>
      </w:pPr>
      <w:r>
        <w:rPr>
          <w:rFonts w:ascii="Times New Roman"/>
          <w:b w:val="false"/>
          <w:i w:val="false"/>
          <w:color w:val="000000"/>
          <w:sz w:val="28"/>
        </w:rPr>
        <w:t>
      Орталығы: Коробиха ауылы, Новосельская көшесі, 7 үй, "Коробиха орта мектебі" коммуналдық мемлекеттік мекемесі;</w:t>
      </w:r>
    </w:p>
    <w:bookmarkEnd w:id="172"/>
    <w:bookmarkStart w:name="z175" w:id="173"/>
    <w:p>
      <w:pPr>
        <w:spacing w:after="0"/>
        <w:ind w:left="0"/>
        <w:jc w:val="both"/>
      </w:pPr>
      <w:r>
        <w:rPr>
          <w:rFonts w:ascii="Times New Roman"/>
          <w:b w:val="false"/>
          <w:i w:val="false"/>
          <w:color w:val="000000"/>
          <w:sz w:val="28"/>
        </w:rPr>
        <w:t>
      Коробиха ауылының шекарасында.</w:t>
      </w:r>
    </w:p>
    <w:bookmarkEnd w:id="173"/>
    <w:bookmarkStart w:name="z239" w:id="174"/>
    <w:p>
      <w:pPr>
        <w:spacing w:after="0"/>
        <w:ind w:left="0"/>
        <w:jc w:val="left"/>
      </w:pPr>
      <w:r>
        <w:rPr>
          <w:rFonts w:ascii="Times New Roman"/>
          <w:b/>
          <w:i w:val="false"/>
          <w:color w:val="000000"/>
        </w:rPr>
        <w:t xml:space="preserve"> № 893 Еңбек сайлау учаскесі</w:t>
      </w:r>
    </w:p>
    <w:bookmarkEnd w:id="174"/>
    <w:bookmarkStart w:name="z177" w:id="175"/>
    <w:p>
      <w:pPr>
        <w:spacing w:after="0"/>
        <w:ind w:left="0"/>
        <w:jc w:val="both"/>
      </w:pPr>
      <w:r>
        <w:rPr>
          <w:rFonts w:ascii="Times New Roman"/>
          <w:b w:val="false"/>
          <w:i w:val="false"/>
          <w:color w:val="000000"/>
          <w:sz w:val="28"/>
        </w:rPr>
        <w:t>
      Орталығы: Еңбек ауылы, Садық Түкебаев атындағы көше, 14 үй, "С.Түкебаев атындағы Еңбек орта мектебі" коммуналдық мемлекеттік мекемесі;</w:t>
      </w:r>
    </w:p>
    <w:bookmarkEnd w:id="175"/>
    <w:bookmarkStart w:name="z178" w:id="176"/>
    <w:p>
      <w:pPr>
        <w:spacing w:after="0"/>
        <w:ind w:left="0"/>
        <w:jc w:val="both"/>
      </w:pPr>
      <w:r>
        <w:rPr>
          <w:rFonts w:ascii="Times New Roman"/>
          <w:b w:val="false"/>
          <w:i w:val="false"/>
          <w:color w:val="000000"/>
          <w:sz w:val="28"/>
        </w:rPr>
        <w:t>
      Еңбек ауылының шекарасында.</w:t>
      </w:r>
    </w:p>
    <w:bookmarkEnd w:id="176"/>
    <w:bookmarkStart w:name="z240" w:id="177"/>
    <w:p>
      <w:pPr>
        <w:spacing w:after="0"/>
        <w:ind w:left="0"/>
        <w:jc w:val="left"/>
      </w:pPr>
      <w:r>
        <w:rPr>
          <w:rFonts w:ascii="Times New Roman"/>
          <w:b/>
          <w:i w:val="false"/>
          <w:color w:val="000000"/>
        </w:rPr>
        <w:t xml:space="preserve"> № 894 Аршаты сайлау учаскесі</w:t>
      </w:r>
    </w:p>
    <w:bookmarkEnd w:id="177"/>
    <w:bookmarkStart w:name="z180" w:id="178"/>
    <w:p>
      <w:pPr>
        <w:spacing w:after="0"/>
        <w:ind w:left="0"/>
        <w:jc w:val="both"/>
      </w:pPr>
      <w:r>
        <w:rPr>
          <w:rFonts w:ascii="Times New Roman"/>
          <w:b w:val="false"/>
          <w:i w:val="false"/>
          <w:color w:val="000000"/>
          <w:sz w:val="28"/>
        </w:rPr>
        <w:t>
      Орталығы: Аршаты ауылы, Мектеп көшесі, 41 үй, "Аршаты орта мектебі" коммуналдық мемлекеттік мекемесі;</w:t>
      </w:r>
    </w:p>
    <w:bookmarkEnd w:id="178"/>
    <w:bookmarkStart w:name="z181" w:id="179"/>
    <w:p>
      <w:pPr>
        <w:spacing w:after="0"/>
        <w:ind w:left="0"/>
        <w:jc w:val="both"/>
      </w:pPr>
      <w:r>
        <w:rPr>
          <w:rFonts w:ascii="Times New Roman"/>
          <w:b w:val="false"/>
          <w:i w:val="false"/>
          <w:color w:val="000000"/>
          <w:sz w:val="28"/>
        </w:rPr>
        <w:t>
      Аршаты ауылының шекарасында.</w:t>
      </w:r>
    </w:p>
    <w:bookmarkEnd w:id="179"/>
    <w:bookmarkStart w:name="z241" w:id="180"/>
    <w:p>
      <w:pPr>
        <w:spacing w:after="0"/>
        <w:ind w:left="0"/>
        <w:jc w:val="left"/>
      </w:pPr>
      <w:r>
        <w:rPr>
          <w:rFonts w:ascii="Times New Roman"/>
          <w:b/>
          <w:i w:val="false"/>
          <w:color w:val="000000"/>
        </w:rPr>
        <w:t xml:space="preserve"> № 895 Өрел сайлау учаскесі</w:t>
      </w:r>
    </w:p>
    <w:bookmarkEnd w:id="180"/>
    <w:bookmarkStart w:name="z183" w:id="181"/>
    <w:p>
      <w:pPr>
        <w:spacing w:after="0"/>
        <w:ind w:left="0"/>
        <w:jc w:val="both"/>
      </w:pPr>
      <w:r>
        <w:rPr>
          <w:rFonts w:ascii="Times New Roman"/>
          <w:b w:val="false"/>
          <w:i w:val="false"/>
          <w:color w:val="000000"/>
          <w:sz w:val="28"/>
        </w:rPr>
        <w:t>
      Орталығы: Өрел ауылы, Мерғазы Бекпау атындағы көше, 1 үй, "Өрел орта мектебі" коммуналдық мемлекеттік мекемесі;</w:t>
      </w:r>
    </w:p>
    <w:bookmarkEnd w:id="181"/>
    <w:bookmarkStart w:name="z184" w:id="182"/>
    <w:p>
      <w:pPr>
        <w:spacing w:after="0"/>
        <w:ind w:left="0"/>
        <w:jc w:val="both"/>
      </w:pPr>
      <w:r>
        <w:rPr>
          <w:rFonts w:ascii="Times New Roman"/>
          <w:b w:val="false"/>
          <w:i w:val="false"/>
          <w:color w:val="000000"/>
          <w:sz w:val="28"/>
        </w:rPr>
        <w:t>
      Өрел ауылының шекарасында.</w:t>
      </w:r>
    </w:p>
    <w:bookmarkEnd w:id="182"/>
    <w:bookmarkStart w:name="z242" w:id="183"/>
    <w:p>
      <w:pPr>
        <w:spacing w:after="0"/>
        <w:ind w:left="0"/>
        <w:jc w:val="left"/>
      </w:pPr>
      <w:r>
        <w:rPr>
          <w:rFonts w:ascii="Times New Roman"/>
          <w:b/>
          <w:i w:val="false"/>
          <w:color w:val="000000"/>
        </w:rPr>
        <w:t xml:space="preserve"> № 896 сайлау учаскесі</w:t>
      </w:r>
    </w:p>
    <w:bookmarkEnd w:id="183"/>
    <w:bookmarkStart w:name="z186" w:id="184"/>
    <w:p>
      <w:pPr>
        <w:spacing w:after="0"/>
        <w:ind w:left="0"/>
        <w:jc w:val="both"/>
      </w:pPr>
      <w:r>
        <w:rPr>
          <w:rFonts w:ascii="Times New Roman"/>
          <w:b w:val="false"/>
          <w:i w:val="false"/>
          <w:color w:val="000000"/>
          <w:sz w:val="28"/>
        </w:rPr>
        <w:t>
      Орталығы: Өрел ауылы, Шекарашылар көшесі, 1 үй, шекара комендатурасы;</w:t>
      </w:r>
    </w:p>
    <w:bookmarkEnd w:id="184"/>
    <w:bookmarkStart w:name="z187" w:id="185"/>
    <w:p>
      <w:pPr>
        <w:spacing w:after="0"/>
        <w:ind w:left="0"/>
        <w:jc w:val="both"/>
      </w:pPr>
      <w:r>
        <w:rPr>
          <w:rFonts w:ascii="Times New Roman"/>
          <w:b w:val="false"/>
          <w:i w:val="false"/>
          <w:color w:val="000000"/>
          <w:sz w:val="28"/>
        </w:rPr>
        <w:t>
      Өрел ауылындағы шекара комендатурасының шекарасында.</w:t>
      </w:r>
    </w:p>
    <w:bookmarkEnd w:id="1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