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e7bd" w14:textId="acae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"Катонқарағай ауданының 2018 жылға арналған мектепке дейінгі тәрбие мен оқытудың мемлекеттік білім беру тапсырысын, ата-ананың ақы төлеу мөлшерін бекiту туралы" Катонқарағай ауданының әкімдігінің 2018 жылғы 25 сәуірдегі № 176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ауданының әкімдігінің 2018 жылғы 23 қарашадағы № 442 қаулысы. Шығыс Қазақстан облысы Әділет департаментінің Катонқарағай аудандық Әділет басқармасында 2018 жылғы 26 қарашада № 5-13-153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26 - бабына,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35 - бабының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2 - тармақтарына сәйкес, Катонқарағай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"Катонқарағай ауданының 2018 жылға арналған мектепке дейінгі тәрбие мен оқытудың мемлекеттік білім беру тапсырысын, ата-ананың ақы төлеу мөлшерін бекiту туралы" (нормативтік құқықтық актілерді мемлекеттік тіркеу Тізілімінде 5-13-138 нөмірімен тіркелген, 2018 жылғы 24 мамырда Қазақстан Республикасының нормативтік құқықтық актілерінің Эталондық бақылау банкінде жарияланған) Катонқарағай ауданының әкімдігінің 2018 жылғы 25 сәуірдегі № 176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 Құрмамбаевқа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Нұрғожин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қарашадағы № 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сәуірдегі № 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1213"/>
        <w:gridCol w:w="1213"/>
        <w:gridCol w:w="3581"/>
        <w:gridCol w:w="4556"/>
      </w:tblGrid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 ұйымдары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 (теңге) 3 жасқа дейінгі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 (теңге) 3 жастан 7 жасқа дейінгі</w:t>
            </w:r>
          </w:p>
        </w:tc>
      </w:tr>
      <w:tr>
        <w:trPr>
          <w:trHeight w:val="30" w:hRule="atLeast"/>
        </w:trPr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304, 39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378, 98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кіші орталықтар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304, 39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378, 98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257, 99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345, 48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күнге бір балаға жас ерекшелігіне қарай кететін шығын. Нақты жұмыс күндеріне есептелген.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