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62fd" w14:textId="2656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бойынша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2018 жылғы 25 сәуірдегі № 22/11-VI шешімі. Шығыс Қазақстан облысы Әділет департаментінің Күршім аудандық Әділет басқармасында 2018 жылғы 18 мамырда № 5-14-164 болып тіркелді. Күші жойылды - Шығыс Қазақстан облысы Күршім аудандық мәслихатының 2020 жылғы 24 маусымдағы № 50/14-VI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24.06.2020 </w:t>
      </w:r>
      <w:r>
        <w:rPr>
          <w:rFonts w:ascii="Times New Roman"/>
          <w:b w:val="false"/>
          <w:i w:val="false"/>
          <w:color w:val="ff0000"/>
          <w:sz w:val="28"/>
        </w:rPr>
        <w:t>№ 50/14-VI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Күршім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қызметін Күршім ауданының аумағында жүзеге асыратын барлық салық төлеушілер үшін тіркелген салық мөлшерлемелері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Күршім аудандық мәслихатының 2009 жылғы 29 қазандағы № 16-9 "Тіркелген салықтың ставкаларын бекіту туралы" (Нормативтік құқықтық актілерді мемлекеттік тіркеу тізілімінде 5-14-99 нөмірімен тіркелген, 2009 жылғы 5 желтоқсандағы "Рауан"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Құмарова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Сағанақов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22/11-VI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6084"/>
        <w:gridCol w:w="4126"/>
      </w:tblGrid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 мөлшерлемелерінің мөлшерлері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