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516cc" w14:textId="bf516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"Күршім ауданының ауылдық округтерінің 2018-2020 жылдарға арналған бюджеті туралы" Күршім аудандық мәслихатының 2018 жылғы 5 қаңтардағы № 18/2-VI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аудандық мәслихатының 2018 жылғы 16 тамыздағы № 25/2-VI шешімі. Шығыс Қазақстан облысы Әділет департаментінің Күршім аудандық Әділет басқармасында 2018 жылғы 13 қыркүйекте № 5-14-177 болып тіркелді. Күші жойылды - Шығыс Қазақстан облысы Күршім аудандық мәслихатының 2019 жылғы 11 қаңтардағы № 33/2-VI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Күршім аудандық мәслихатының 11.01.2019 </w:t>
      </w:r>
      <w:r>
        <w:rPr>
          <w:rFonts w:ascii="Times New Roman"/>
          <w:b w:val="false"/>
          <w:i w:val="false"/>
          <w:color w:val="ff0000"/>
          <w:sz w:val="28"/>
        </w:rPr>
        <w:t>№ 33/2-VI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"Күршім аудандық мәслихатының 2017 жылғы 22 желтоқсандағы № 17/3-VI "Күршім ауданының 2018-2020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Күршім аудандық мәслихатының 2018 жылғы 31 шілдедегі № 24/6-VI (Нормативтік құқықтық актілерді мемлекеттік тіркеу тізілімінде 5-14-173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Күршім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"Күршім ауданының ауылдық округтерінің 2018-2020 жылдарға арналған бюджеті туралы" Күршім аудандық мәслихатының 2018 жылғы 5 қаңтардағы № 18/2-VI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5430 нөмірімен тіркелген, 2018 жылғы 23 ақпандағы "Рауан-Заря" аудандық газетінде және 2018 жылғы 19 қаңтардағы Қазақстан Республикасының нормативтік құқықтық актілерінің электрондық түрдегі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Күршім ауданының Күршім ауылдық округінің 2018-2020 жылдарға арналған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- 73520 мың теңге, 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- 43831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- 2080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- 0,0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түсуі - 27609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- 73520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- 0,0 мың теңге, оның ішінде: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- 0,0 мың теңге, оның ішінде: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- 0,0 мың теңге;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- 0,0 мың теңге, оның ішінде: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қарыздардың түсуі - 0,0 мың теңге;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қаражаттардың пайдаланатын қалдықтары - 0,0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 мынадай редакцияда жазылсын: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- 38166 мың теңге, оның ішінде: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- 13000 мың теңге;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- 65 мың теңге;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- 0,0 мың теңге;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түсуі - 25101 мың теңге;";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 мынадай редакцияда жазылсын: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шығындар - 38166 мың теңге;";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 мынадай редакцияда жазылсын: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37189 мың теңге, оның ішінде: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- 5000 мың теңге;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- 1112 мың теңге;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- 0,0 мың теңге;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түсуі - 31077 мың теңге;";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 мынадай редакцияда жазылсын: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шығындар - 37189 мың теңге;";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Касымханов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Күршім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Сағанақов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16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25/2-VI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5 қантардағы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18/2-VI шешіміне 1 қосымша</w:t>
            </w:r>
          </w:p>
        </w:tc>
      </w:tr>
    </w:tbl>
    <w:bookmarkStart w:name="z4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Күршім ауылдық округінің</w:t>
      </w:r>
    </w:p>
    <w:bookmarkEnd w:id="38"/>
    <w:bookmarkStart w:name="z4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Меншікке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27609</w:t>
            </w:r>
          </w:p>
        </w:tc>
      </w:tr>
    </w:tbl>
    <w:bookmarkStart w:name="z4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шығындар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түскен түсім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(ПРОФИЦИТ) ТАПШЫЛЫҒЫ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(ПРОФИЦИТТІ ПАЙДАЛАНУ) ҚАРЖЫЛАНДЫРУ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16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25/2-VI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5 қантардағы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18/2-VI шешіміне 4 қосымша</w:t>
            </w:r>
          </w:p>
        </w:tc>
      </w:tr>
    </w:tbl>
    <w:bookmarkStart w:name="z4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Марқакөл ауылдық округінің</w:t>
      </w:r>
    </w:p>
    <w:bookmarkEnd w:id="41"/>
    <w:bookmarkStart w:name="z50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бюджеті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Табыс салығы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Меншікке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түскен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жалға берілген мүліктен түскен түсім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25101</w:t>
            </w:r>
          </w:p>
        </w:tc>
      </w:tr>
    </w:tbl>
    <w:bookmarkStart w:name="z5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шығындар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туған-туысы жоқтарды жерлеу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түскен түсім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V. БЮДЖЕТ (ПРОФИЦИТ) ТАПШЫЛЫҒЫ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(ПРОФИЦИТТІ ПАЙДАЛАНУ) ҚАРЖЫЛАНДЫРУ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16тамыздағы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25/2-VI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5 қантардағы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5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Қалжыр ауылдық округінің</w:t>
      </w:r>
    </w:p>
    <w:bookmarkEnd w:id="44"/>
    <w:bookmarkStart w:name="z5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2356"/>
        <w:gridCol w:w="3497"/>
        <w:gridCol w:w="35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3  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Табыс салығы 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Меншікке салынатын салықтар 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31077</w:t>
            </w:r>
          </w:p>
        </w:tc>
      </w:tr>
    </w:tbl>
    <w:bookmarkStart w:name="z5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шығындар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түскен түсім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(ПРОФИЦИТ) ТАПШЫЛЫҒЫ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(ПРОФИЦИТТІ ПАЙДАЛАНУ) ҚАРЖЫЛАНДЫРУ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