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c479" w14:textId="726c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ауданының ауылдық округтерінің 2018-2020 жылдарға арналған бюджеті туралы" Күршім аудандық мәслихатының 2018 жылғы 5 қаңтардағы № 18/2-VI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23 қарашадағы № 30/2-VI шешімі. Шығыс Қазақстан облысы Әділет департаментінің Күршім аудандық Әділет басқармасында 2018 жылғы 14 желтоқсанда № 5-14-185 болып тіркелді. Күші жойылды - Шығыс Қазақстан облысы Күршім аудандық мәслихатының 2019 жылғы 11 қаңтардағы № 33/2-VI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11.01.2019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"Күршім аудандық мәслихатының 2017 жылғы 22 желтоқсандағы № 17/3-VI "Күршім ауданының 2018-2020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Күршім аудандық мәслихатының 2018 жылғы 22 қазандағы № 28/2-VI (Нормативтік құқықтық актілерді мемлекеттік тіркеу тізілімінде 5-14-181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"Күршім ауданының ауылдық округтерінің 2018-2020 жылдарға арналған бюджеті туралы" Күршім аудандық мәслихатының 2018 жылғы 5 қаңтардағы № 18/2-VI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5430 нөмірімен тіркелген, 2018 жылғы 23 ақпандағы "Рауан-Заря" аудандық газетінде және 2018 жылғы 19 қаңтардағы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ауданының Күршім ауылдық округінің 2018-2020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- 75421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- 40840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- 1993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- 32588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- 75421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- 38145 мың теңге, оның ішінде: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- 13000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- 65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- 25080 мың теңге;";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- 38145 мың теңге;";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- 22817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- 4200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- 31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- 18586 мың теңге;";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- 22817 мың теңге;";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- 37024 мың теңге, оның ішінде: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- 4743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- 1224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- 31057 мың теңге;";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- 37024 мың теңге;";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- 24637 мың теңге, оның ішінде: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- 4765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- 19854 мың теңге;";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- 24637 мың теңге;";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2018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берілген мүліктен түскен түсім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туған-туысы жоқтарды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2018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2018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462"/>
        <w:gridCol w:w="942"/>
        <w:gridCol w:w="566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шығыствры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2018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