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616e" w14:textId="ab46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ауылдық округтерінің 2018-2020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2018 жылғы 5 қаңтардағы № 18/2-VI шешімі. Шығыс Қазақстан облысы Әділет департаментінде 2018 жылғы 17 қаңтарда № 5430 болып тіркелді. Күші жойылды - Шығыс Қазақстан облысы Күршім аудандық мәслихатының 2019 жылғы 11 қаңтардағы № 33/2-VI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11.01.2019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2-тармагына,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Күршім аудандық мәслихатының 2017 жылғы 2 желтоқсандағы № 17/3-VI "2018-2020 жылдарға арналған Күршім ауданының бюджеті туралы" (Нормативті құқықтық актілерді мемлекеттік тіркеу тізілімінде 5382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ауданының Күршім ауылдық округінің 2018-2020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1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- 75421 мың теңге, оның ішінде:</w:t>
      </w:r>
    </w:p>
    <w:bookmarkEnd w:id="2"/>
    <w:bookmarkStart w:name="z16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- 40840 мың теңге;</w:t>
      </w:r>
    </w:p>
    <w:bookmarkEnd w:id="3"/>
    <w:bookmarkStart w:name="z1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- 1993 мың теңге;</w:t>
      </w:r>
    </w:p>
    <w:bookmarkEnd w:id="4"/>
    <w:bookmarkStart w:name="z1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5"/>
    <w:bookmarkStart w:name="z17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- 32588 мың теңге;</w:t>
      </w:r>
    </w:p>
    <w:bookmarkEnd w:id="6"/>
    <w:bookmarkStart w:name="z1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- 75421 мың теңге;</w:t>
      </w:r>
    </w:p>
    <w:bookmarkEnd w:id="7"/>
    <w:bookmarkStart w:name="z1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теңге, оның ішінде:</w:t>
      </w:r>
    </w:p>
    <w:bookmarkEnd w:id="8"/>
    <w:bookmarkStart w:name="z1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теңге, оның ішінде:</w:t>
      </w:r>
    </w:p>
    <w:bookmarkEnd w:id="11"/>
    <w:bookmarkStart w:name="z1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"/>
    <w:bookmarkStart w:name="z1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3"/>
    <w:bookmarkStart w:name="z18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4"/>
    <w:bookmarkStart w:name="z1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теңге, оның ішінде:</w:t>
      </w:r>
    </w:p>
    <w:bookmarkEnd w:id="15"/>
    <w:bookmarkStart w:name="z1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- 0,0 мың теңге;</w:t>
      </w:r>
    </w:p>
    <w:bookmarkEnd w:id="16"/>
    <w:bookmarkStart w:name="z1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7"/>
    <w:bookmarkStart w:name="z1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қалдықтары - 0,0 мың теңге;</w:t>
      </w:r>
    </w:p>
    <w:bookmarkEnd w:id="18"/>
    <w:bookmarkStart w:name="z1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- 0,0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Күршім аудандық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Күршім ауылдық округінің бюджетіне берілген субвенция көлемі 2018 жылға - 27029 мың теңге сомасында Күршім ауылдық округінің бюджетінде ескерілсін.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Күршім ауданының Марқакөл ауылдық округінің 2018-2020 жылдарға 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1"/>
    <w:bookmarkStart w:name="z1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- 38145 мың теңге, оның ішінде:</w:t>
      </w:r>
    </w:p>
    <w:bookmarkEnd w:id="22"/>
    <w:bookmarkStart w:name="z1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- 13000 мың теңге;</w:t>
      </w:r>
    </w:p>
    <w:bookmarkEnd w:id="23"/>
    <w:bookmarkStart w:name="z1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- 65 мың теңге;</w:t>
      </w:r>
    </w:p>
    <w:bookmarkEnd w:id="24"/>
    <w:bookmarkStart w:name="z1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25"/>
    <w:bookmarkStart w:name="z1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- 25080 мың теңге;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- 38145 мың теңге;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 оның ішінде: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жасалытын операциялар бойынша сальдо - 0 теңге,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оның ішінде: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теңге;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қалдықтары - 0 теңге.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Шығыс Қазақстан облысы Күршім аудандық мәслихатының 28.03.2018 </w:t>
      </w:r>
      <w:r>
        <w:rPr>
          <w:rFonts w:ascii="Times New Roman"/>
          <w:b w:val="false"/>
          <w:i w:val="false"/>
          <w:color w:val="000000"/>
          <w:sz w:val="28"/>
        </w:rPr>
        <w:t>№ 21/2-VI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Марқакөл ауылдық округінің бюджетіне берілген субвенциялар көлемі 2018 жылға - 24171 мың теңге сомасында  Марқакөл ауылдық округінің бюджетінде ескерілсін.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Күршім ауданының Сарыөлең ауылдық округінің 2018-2020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42"/>
    <w:bookmarkStart w:name="z1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- 22817 мың теңге, оның ішінде:</w:t>
      </w:r>
    </w:p>
    <w:bookmarkEnd w:id="43"/>
    <w:bookmarkStart w:name="z1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- 4200 мың теңге;</w:t>
      </w:r>
    </w:p>
    <w:bookmarkEnd w:id="44"/>
    <w:bookmarkStart w:name="z1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- 31 мың теңге;</w:t>
      </w:r>
    </w:p>
    <w:bookmarkEnd w:id="45"/>
    <w:bookmarkStart w:name="z1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46"/>
    <w:bookmarkStart w:name="z1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- 18586 мың теңге;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- 22817 мың теңге;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 оның ішінде: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теңге;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теңге;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қалдықтары - 0 теңге.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Шығыс Қазақстан облысы Күршім аудандық мәслихатының 28.03.2018 </w:t>
      </w:r>
      <w:r>
        <w:rPr>
          <w:rFonts w:ascii="Times New Roman"/>
          <w:b w:val="false"/>
          <w:i w:val="false"/>
          <w:color w:val="000000"/>
          <w:sz w:val="28"/>
        </w:rPr>
        <w:t>№ 21/2-VI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Сарыөлең ауылдық округінің бюджетіне берілген субвенция көлемі 2018 жылға - 18108 мың теңге сомасында Сарыөлең ауылдық округінің бюджетінде ескерілсін.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Күршім ауданының Қалжыр ауылдық округінің 2018-2020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62"/>
    <w:bookmarkStart w:name="z1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- 37024 мың теңге, оның ішінде:</w:t>
      </w:r>
    </w:p>
    <w:bookmarkEnd w:id="63"/>
    <w:bookmarkStart w:name="z1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- 4743 мың теңге;</w:t>
      </w:r>
    </w:p>
    <w:bookmarkEnd w:id="64"/>
    <w:bookmarkStart w:name="z1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- 1224 мың теңге;</w:t>
      </w:r>
    </w:p>
    <w:bookmarkEnd w:id="65"/>
    <w:bookmarkStart w:name="z1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66"/>
    <w:bookmarkStart w:name="z2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- 31057 мың теңге;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- 37024 мың теңге;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 оның ішінде: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теңге;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қалдықтары - 0 теңге.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Шығыс Қазақстан облысы Күршім аудандық мәслихатының 28.03.2018 </w:t>
      </w:r>
      <w:r>
        <w:rPr>
          <w:rFonts w:ascii="Times New Roman"/>
          <w:b w:val="false"/>
          <w:i w:val="false"/>
          <w:color w:val="000000"/>
          <w:sz w:val="28"/>
        </w:rPr>
        <w:t>№ 21/2-VI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22.10.2018 </w:t>
      </w:r>
      <w:r>
        <w:rPr>
          <w:rFonts w:ascii="Times New Roman"/>
          <w:b w:val="false"/>
          <w:i w:val="false"/>
          <w:color w:val="000000"/>
          <w:sz w:val="28"/>
        </w:rPr>
        <w:t>№ 29/2-VI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Қалжыр ауылдық округінің бюджетіне берілген субвенциялар көлемі 2018 жылға - 26085 мың теңге сомасында Қалжыр ауылдық округінің бюджетінде ескерілсін.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Күршім ауданының Боран ауылдық округінің 2018-2020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82"/>
    <w:bookmarkStart w:name="z2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- 24637 мың теңге, оның ішінде:</w:t>
      </w:r>
    </w:p>
    <w:bookmarkEnd w:id="83"/>
    <w:bookmarkStart w:name="z2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- 4765 мың теңге;</w:t>
      </w:r>
    </w:p>
    <w:bookmarkEnd w:id="84"/>
    <w:bookmarkStart w:name="z2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 мың теңге;</w:t>
      </w:r>
    </w:p>
    <w:bookmarkEnd w:id="85"/>
    <w:bookmarkStart w:name="z2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bookmarkEnd w:id="86"/>
    <w:bookmarkStart w:name="z2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- 19854 мың теңге;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- 24637 мың теңге;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 оның ішінде: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- 0 теңге, оның ішінде: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- 0 теңге;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теңге;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қалдықтары - 0 теңге.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Шығыс Қазақстан облысы Күршім аудандық мәслихатының 28.03.2018 </w:t>
      </w:r>
      <w:r>
        <w:rPr>
          <w:rFonts w:ascii="Times New Roman"/>
          <w:b w:val="false"/>
          <w:i w:val="false"/>
          <w:color w:val="000000"/>
          <w:sz w:val="28"/>
        </w:rPr>
        <w:t>№ 21/2-VI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23.11.2018 </w:t>
      </w:r>
      <w:r>
        <w:rPr>
          <w:rFonts w:ascii="Times New Roman"/>
          <w:b w:val="false"/>
          <w:i w:val="false"/>
          <w:color w:val="00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Аудандық бюджеттен Боран ауылдық округі бюджетіне берілген субвенциялар көлемі 2018 жылға - 19459 мың теңге сомасында Боран ауылдық округінің бюджетінде ескерілсін. 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2018 жылғы 1 қаңтардан бастап қолданысқа енгізіледі.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1 қосымша</w:t>
            </w:r>
          </w:p>
        </w:tc>
      </w:tr>
    </w:tbl>
    <w:bookmarkStart w:name="z10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2018 жылға арналған бюджеті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</w:tbl>
    <w:bookmarkStart w:name="z6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2 қосымша</w:t>
            </w:r>
          </w:p>
        </w:tc>
      </w:tr>
    </w:tbl>
    <w:bookmarkStart w:name="z10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2019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386"/>
        <w:gridCol w:w="893"/>
        <w:gridCol w:w="1386"/>
        <w:gridCol w:w="4620"/>
        <w:gridCol w:w="28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</w:tbl>
    <w:bookmarkStart w:name="z10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3 қосымша</w:t>
            </w:r>
          </w:p>
        </w:tc>
      </w:tr>
    </w:tbl>
    <w:bookmarkStart w:name="z1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2020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386"/>
        <w:gridCol w:w="893"/>
        <w:gridCol w:w="1386"/>
        <w:gridCol w:w="4620"/>
        <w:gridCol w:w="28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</w:tbl>
    <w:bookmarkStart w:name="z11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4 қосымша</w:t>
            </w:r>
          </w:p>
        </w:tc>
      </w:tr>
    </w:tbl>
    <w:bookmarkStart w:name="z11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2018 жылға арналған бюджеті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Күршім аудандық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түскен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берілген мүліктен түскен түсім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туған-туысы жоқтарды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5 қосымша</w:t>
            </w:r>
          </w:p>
        </w:tc>
      </w:tr>
    </w:tbl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2019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634"/>
        <w:gridCol w:w="893"/>
        <w:gridCol w:w="1386"/>
        <w:gridCol w:w="4620"/>
        <w:gridCol w:w="28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алынатын жер салығын қоспағанда, 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түскен түсімдер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 меншігіндегі жалға берілген мүліктен түскен түсім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Субвенция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</w:tbl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туған-туысы жоқтарды 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6 қосымша</w:t>
            </w:r>
          </w:p>
        </w:tc>
      </w:tr>
    </w:tbl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2020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602"/>
        <w:gridCol w:w="875"/>
        <w:gridCol w:w="1359"/>
        <w:gridCol w:w="4528"/>
        <w:gridCol w:w="2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 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алынатын жер салығын қоспағанда, жер салығы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түскен түсімдер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 меншігіндегі жалға берілген мүліктен түскен түсім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Субвенция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</w:tbl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туған-туысы жоқтарды 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7 қосымша</w:t>
            </w:r>
          </w:p>
        </w:tc>
      </w:tr>
    </w:tbl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2018 жылға арналған бюджеті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Шығыс Қазақстан облысы Күршім аудандық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8 қосымша</w:t>
            </w:r>
          </w:p>
        </w:tc>
      </w:tr>
    </w:tbl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2019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415"/>
        <w:gridCol w:w="911"/>
        <w:gridCol w:w="1415"/>
        <w:gridCol w:w="4715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 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</w:tbl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 шешіміне 9 қосымша</w:t>
            </w:r>
          </w:p>
        </w:tc>
      </w:tr>
    </w:tbl>
    <w:bookmarkStart w:name="z1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2020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386"/>
        <w:gridCol w:w="893"/>
        <w:gridCol w:w="1386"/>
        <w:gridCol w:w="4620"/>
        <w:gridCol w:w="28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2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2018 жылға арналған бюджеті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Шығыс Қазақстан облысы Күршім аудандық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462"/>
        <w:gridCol w:w="942"/>
        <w:gridCol w:w="5660"/>
        <w:gridCol w:w="3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шығыствры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2019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568"/>
        <w:gridCol w:w="1011"/>
        <w:gridCol w:w="1569"/>
        <w:gridCol w:w="3608"/>
        <w:gridCol w:w="3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 алынатын жер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 алынатын жер салығын қоспағанда, жер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маңызы бар) бюджеттен түсетін трансферттер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</w:tbl>
    <w:bookmarkStart w:name="z1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13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 2020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568"/>
        <w:gridCol w:w="1011"/>
        <w:gridCol w:w="1569"/>
        <w:gridCol w:w="3608"/>
        <w:gridCol w:w="3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 алынатын жер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 алынатын жер салығын қоспағанда, жер салығы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маңызы бар) бюджеттен түсетін трансферттер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</w:tbl>
    <w:bookmarkStart w:name="z13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2018 жылға арналған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Шығыс Қазақстан облысы Күршім аудандық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14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2019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605"/>
        <w:gridCol w:w="1034"/>
        <w:gridCol w:w="1606"/>
        <w:gridCol w:w="3693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</w:tbl>
    <w:bookmarkStart w:name="z14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14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2020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605"/>
        <w:gridCol w:w="1034"/>
        <w:gridCol w:w="1606"/>
        <w:gridCol w:w="3693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(мың теңге)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</w:tbl>
    <w:bookmarkStart w:name="z14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 ұстау және 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 түсуі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