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ee6b" w14:textId="d28e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2018 жылғы 2 сәуірдегі № 21-5/3 шешімі. Шығыс Қазақстан облысының Әділет департаментінде 2018 жылғы 18 сәуірде № 5-15-110 болып тіркелді. Күші жойылды - Шығыс Қазақстан облысы Көкпекті аудандық мәслихатының 2020 жылғы 31 наурыздағы № 45-6/6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31.03.2020 </w:t>
      </w:r>
      <w:r>
        <w:rPr>
          <w:rFonts w:ascii="Times New Roman"/>
          <w:b w:val="false"/>
          <w:i w:val="false"/>
          <w:color w:val="ff0000"/>
          <w:sz w:val="28"/>
        </w:rPr>
        <w:t>№ 45-6/6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546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ауданында қызметін жүзеге асыру салық төлеушілерге бірыңғай тіркелген салықтың мөлшермелері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2009 жылғы 24 шілдедегі "Тіркелген салық ставкаларын бекіту туралы" № 16-5/2 (нормативтік құқықтық актілерді мемлекеттік тіркеу Тізілімінде № 5-15-57 тіркелген, 2009 жылғы 5 қыркүйекте "Жұлдыз" - "Новая жизнь"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 сәуірдегі № 21-5/3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6887"/>
        <w:gridCol w:w="3506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№р/с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 салу объектісінің атауы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Тіркелген салықтың мөлшерлемелері (айлық есептік көрсеткіштерімен)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