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155f4" w14:textId="da155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жер заңнамасына сәйкес пайдаланылмайтын Көкпекті ауданының ауыл шаруашылығы мақсатындағы жерлерге бірыңғай жер салығының базалық мөлшерлемелерін жоғарлату туралы</w:t>
      </w:r>
    </w:p>
    <w:p>
      <w:pPr>
        <w:spacing w:after="0"/>
        <w:ind w:left="0"/>
        <w:jc w:val="both"/>
      </w:pPr>
      <w:r>
        <w:rPr>
          <w:rFonts w:ascii="Times New Roman"/>
          <w:b w:val="false"/>
          <w:i w:val="false"/>
          <w:color w:val="000000"/>
          <w:sz w:val="28"/>
        </w:rPr>
        <w:t>Шығыс Қазақстан облысы Көкпекті аудандық мәслихатының 2018 жылғы 20 маусымдағы № 23-6/6 шешімі. Шығыс Қазақстан облысы Әділет департаментінің Көкпекті аудандық Әділет басқармасында 2018 жылғы 10 шілдеде № 5-15-118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Кодексінің (Салық кодексі) 704 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Қазақстан Республикасының Кодексін (Салық кодексі) қолданысқа енгізу туралы" Заңының </w:t>
      </w:r>
      <w:r>
        <w:rPr>
          <w:rFonts w:ascii="Times New Roman"/>
          <w:b w:val="false"/>
          <w:i w:val="false"/>
          <w:color w:val="000000"/>
          <w:sz w:val="28"/>
        </w:rPr>
        <w:t>50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Қазақстан Республикасының 2016 жылғы 6 сәуірдегі "Құқықтық актілер туралы" Заңының 45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Көкпекті аудандық мәслихаты ШЕШІМ ҚАБЫЛДАДЫ:</w:t>
      </w:r>
    </w:p>
    <w:bookmarkEnd w:id="0"/>
    <w:bookmarkStart w:name="z2" w:id="1"/>
    <w:p>
      <w:pPr>
        <w:spacing w:after="0"/>
        <w:ind w:left="0"/>
        <w:jc w:val="both"/>
      </w:pPr>
      <w:r>
        <w:rPr>
          <w:rFonts w:ascii="Times New Roman"/>
          <w:b w:val="false"/>
          <w:i w:val="false"/>
          <w:color w:val="000000"/>
          <w:sz w:val="28"/>
        </w:rPr>
        <w:t>
      1. Қазақстан Республикасының жер заңнамасына сәйкес пайдаланылмайтын Көкпекті ауданының ауыл шаруашылығы мақсатындағы жерлерге Қазақстан Республикасының 2017 жылғы 25 желтоқсандағы "Салық және бюджетке төленетін басқа да міндетті төлемдер туралы" Кодексінің (Салық кодексі) 704 бабында белгіленген бірыңғай жер салығының мөлшерлемесі 10 (он) есеге жоғарлатылсын.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2020 жылдың 1 қаңтарына дейін қолданысын сақтайды.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Дюсембаев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w:t>
            </w:r>
            <w:r>
              <w:br/>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