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7cb0" w14:textId="2ba7c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жер заңнамасына сәйкес пайдаланылмайтын Көкпекті ауданының ауыл шаруашылығы мақсатындағы жерлерге жер салығының базалық мөлшерлемелерін жоғарлату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Көкпекті аудандық мәслихатының 2018 жылғы 20 маусымдағы № 23-6/5 шешімі. Шығыс Қазақстан облысы Әділет департаментінің Көкпекті аудандық Әділет басқармасында 2018 жылғы 10 шілдеде № 5-15-119 болып тіркелді. Күші жойылды - Абай облысы Көкпекті аудандық мәслихатының 2023 жылғы 11 қазандағы № 7-6/1 шешімі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Көкпекті аудандық мәслихатының 11.10.2023 </w:t>
      </w:r>
      <w:r>
        <w:rPr>
          <w:rFonts w:ascii="Times New Roman"/>
          <w:b w:val="false"/>
          <w:i w:val="false"/>
          <w:color w:val="ff0000"/>
          <w:sz w:val="28"/>
        </w:rPr>
        <w:t>№ 7-6/1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РҚАО-ның ескертпесі.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Құжаттың мәтінінде түпнұсқаның пунктуациясы мен орфографиясы сақталған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2017 жылғы 25 желтоқсандағы "Салық және бюджетке төленетін басқа да міндетті төлемдер туралы" Кодексінің (Салық кодексі) 509 бабының 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 тармағының 15) тармақшасына сәйкес, Көкпекті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жер заңнамасына сәйкес пайдаланылмайтын Көкпекті ауданының ауыл шаруашылығы мақсатындағы жерлерге Қазақстан Республикасының 2017 жылғы 25 желтоқсандағы "Салық және бюджетке төленетін басқа да міндетті төлемдер туралы" Кодексінің (Салық кодексі) </w:t>
      </w:r>
      <w:r>
        <w:rPr>
          <w:rFonts w:ascii="Times New Roman"/>
          <w:b w:val="false"/>
          <w:i w:val="false"/>
          <w:color w:val="000000"/>
          <w:sz w:val="28"/>
        </w:rPr>
        <w:t>503 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мөлшерлемесі 10 (он) есеге жоғарлатылсын.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Көкпекті аудандық маслихатының 2016 жылғы 7 маусымдағы "Қазақстан Республикасының жер заңнамасына сәйкес пайдаланылмайтын Көкпекті ауданының ауыл шаруашылығы мақсатындағы жерлерге жер салығының базалық мөлшерлемелерін және бірыңғай жер салығының мөлшерлемелерін жоғарлату туралы" (нормативтік құқықтық актілерінің мемлекеттік тіркеу Тізілімінде № 4590 тіркелген, 2016 жылғы 13 шілдеде Қазақстан Республикасының нормативтік құқықтық актілердің Эталондық бақылау банкінде электрондық түрде, 2016 жылғы 24 шілдеде "Жұлдыз"-"Новая жизнь" газетінде жарияланған) № 3-3/5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Дюсембаев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Көкпекті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