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6051" w14:textId="5bb6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27 мамырдағы № 24-4/2 "Әлеуметтік көмек көрсетудің, оның мөлшерлерін белгілеудің және мұқтаж азаматтардың жекелеген санаттарының тізбесін айқындаудың қағидаларының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11 шілдедегі № 24-3/1 шешімі. Шығыс Қазақстан облысы Әділет департаментінің Көкпекті аудандық Әділет басқармасында 2018 жылғы 26 шілдеде № 5-15-122 болып тіркелді. Күші жойылды - Шығыс Қазақстан облысы Көкпекті аудандық мәслихатының 2020 жылғы 3 шілдедегі № 48-5/3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- 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27 мамырдағы Көкпекті аудандық мәслихатының № 24-4/2 (нормативтік құқықтық актілерді мемлекеттік тіркеу Тізілімінде № 3372 тіркелген, 2014 жылғы 22 маусымдағы, 2014 жылғы 29 маусымдағы "Жұлдыз" - "Новая жизнь"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қағиданың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көрсетудің, оның мөлшерлерін белгілеудің және мұқтаж азаматтардың жекелеген санаттарының тізбесін айқындаудың қағидалары";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келесі редакцияда жазылсын: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көрсетудің, оның мөлшерлерін белгілеудің және мұқтаж азаматтардың жекелеген санаттарының тізбесін айқындаудың қағидасында пайдаланылатын негізгі терминдер мен ұғымдар:";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Әлеуметтік көмек бір рет және (немесе) мерзімді (ай сайын, тоқсан сайын, жартыжылдықта 1 рет) көрсетіледі.".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