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e91f" w14:textId="a20e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Көкпекті ауылдық округінің, Самар ауылдық округінің, Қ. Аухадиев атындағы ауылдық округінің бюджеті туралы" Көкпекті аудандық мәслихатының 2017 жылғы 29 желтоқсандағы № 19-2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2018 жылғы 21 қарашадағы № 28-2 шешімі. Шығыс Қазақстан облысы Әділет департаментінің Көкпекті аудандық Әділет басқармасында 2018 жылғы 29 қарашада № 5-15-129 болып тіркелді. Күші жойылды - Шығыс Қазақстан облысы Көкпекті аудандық мәслихатының 2018 жылғы 28 желтоқсандағы № 31-2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28.12.2018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Көкпекті аудандық мәслихатының 2018 жылғы 29 қазандағы "2018-2020 жылдарға арналған Көкпекті аудандық бюджеті туралы" Көкпекті аудандық мәслихатының 2017 жылғы 22 желтоқсандағы № 18-2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№ 27-2 (нормативтік құқықтық актілердің мемлекеттік тіркеу Тізілімінде № 5-15-128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Көкпекті ауылдық округінің, Самар ауылдық округінің, Қ. Аухадиев атындағы ауылдық округінің бюджеті туралы" Көкпекті аудандық мәслихатының 2017 жылғы 29 желтоқсандағы № 19-2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5437 тіркелген, 2018 жылғы 22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Көкпекті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55 803,1 мың теңге, соның ішінде: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24 607,0 мың теңге;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10 375,0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20 821,1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55 803,1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теңге;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теңге;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теңге;";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 жылға Көкпекті ауылдық округ бюджетінде аудандық және облыстық бюджеттерден 454,1 мың теңге сомасында ағымдағы нысаналы трансферттер ескерілсін.";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2018-2020 жылдарға арналған Самар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57 314,3 мың теңге, соның ішінде: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27 128,0 мың теңге;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3 013,1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27 173,2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57 314,3 мың теңге;";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оның ішінде: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теңге;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оның ішінде: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теңге;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теңге, оның ішінде: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теңге;";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</w:t>
      </w:r>
      <w:r>
        <w:rPr>
          <w:rFonts w:ascii="Times New Roman"/>
          <w:b w:val="false"/>
          <w:i w:val="false"/>
          <w:color w:val="000000"/>
          <w:sz w:val="28"/>
        </w:rPr>
        <w:t>9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 жылға Самар ауылдық округ бюджетінде облыстық бюджеттен 1 024,2 мың теңге сомасында ағымдағы нысаналы трансферттер ескерілсін.";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"9. 2018-2020 жылдарға арналған Қ. Аухадиев атындағы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25 443,8 мың теңге, соның ішінде: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4 469,0 мың теңге;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796,8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20 178,0 мың теңге;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25 443,8 мың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оның ішінде: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теңге;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оның ішінде: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теңге;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теңге, оның ішінде: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теңге;";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Көкпекті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21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6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Көкпекті ауылдық округ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9"/>
        <w:gridCol w:w="1209"/>
        <w:gridCol w:w="3446"/>
        <w:gridCol w:w="5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55 803,1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10 375,0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20 821,1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20 821,1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55 803,1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33 831,1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33 831,1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33 831,1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32 952,1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15 472,0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15 472,0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15 472,0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7 962,0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несиелендіру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операцияларының сальдосы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дефициті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дефицитін (профицитін) қаржыландыру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21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Көкпекті ауылдық округі бюджетіне облыстық және аудандық бюджеттерден берілетін ағымдағы нысаналы трансферттер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1"/>
        <w:gridCol w:w="4254"/>
        <w:gridCol w:w="4685"/>
      </w:tblGrid>
      <w:tr>
        <w:trPr>
          <w:trHeight w:val="30" w:hRule="atLeast"/>
        </w:trPr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төртінші деңгейдегі бюджетке өтетін ауылдық округтер әкімдерін оқытуға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292,1</w:t>
            </w:r>
          </w:p>
        </w:tc>
      </w:tr>
      <w:tr>
        <w:trPr>
          <w:trHeight w:val="30" w:hRule="atLeast"/>
        </w:trPr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Е-халық бағдарламасын сүйемелдеуге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21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7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Самар ауылдық округ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9"/>
        <w:gridCol w:w="1209"/>
        <w:gridCol w:w="3446"/>
        <w:gridCol w:w="5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57 314,3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3 013,1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27 173,2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27 173,2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27 173,2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57 314,3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35 210,6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35 210,6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35 210,6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35 015,6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12 797,2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12 797,2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12 797,2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5 319,2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несиелендіру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операцияларының сальдосы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дефициті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дефицитін (профицитін) қаржыландыру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21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</w:tbl>
    <w:bookmarkStart w:name="z7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Самар ауылдық округі бюджетіне облыстық және аудандық бюджеттерден берілетін ағымдағы нысаналы трансферттер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4"/>
        <w:gridCol w:w="3841"/>
        <w:gridCol w:w="5425"/>
      </w:tblGrid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төртінші деңгейдегі бюджетке өтетін ауылдық округтер әкімдерін оқытуға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304,2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ауылын абаттандыруға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21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</w:tbl>
    <w:bookmarkStart w:name="z8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Қ. Аухадиев атындағы ауылдық округ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9"/>
        <w:gridCol w:w="1209"/>
        <w:gridCol w:w="3446"/>
        <w:gridCol w:w="5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25 443,8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25 443,8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18 673,8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18 673,8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18 673,8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18 673,8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4 222,0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4 222,0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4 222,0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2 042,0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несиелендіру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операцияларының сальдосы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дефициті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дефицитін (профицитін) қаржыландыру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