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133c" w14:textId="0061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Самар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2018 жылғы 28 желтоқсандағы № 31-3 шешімі. Шығыс Қазақстан облысы Әділет департаментінің Көкпекті аудандық Әділет басқармасында 2019 жылғы 10 қаңтарда № 5-15-135 болып тіркелді. Күші жойылды - Шығыс Қазақстан облысы Көкпекті аудандық мәслихатының 2020 жылғы 6 қаңтардағы № 44-12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06.01.2020 № 44-12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2018 жылғы 21 желтоқсандағы "2019-2021 жылдарға арналған Көкпекті аудандық бюджет туралы" № 30-2 (нормативтік құқықтық актілердің мемлекеттік тіркеу Тізілімінде № 5-15-133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Самар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көлемінде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132 255,0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26 200,0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105 255,0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134 262,1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2 007,1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18.12.2019 </w:t>
      </w:r>
      <w:r>
        <w:rPr>
          <w:rFonts w:ascii="Times New Roman"/>
          <w:b w:val="false"/>
          <w:i w:val="false"/>
          <w:color w:val="000000"/>
          <w:sz w:val="28"/>
        </w:rPr>
        <w:t>№ 42-3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ауылдық округ бюджетінде облыстық бюджеттен 10 000,0 мың теңге сомасында ағымдағы нысаналы трансферттер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ауылдық округ бюджетінде республикалық бюджеттен 1 226,0 мың теңге сомасында ағымдағы нысаналы трансферттер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арналған ауылдық округ бюджетінің ағымдағы бюджеттік бағдарламаларының тізбесі бекітілсін.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Сихварт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Самар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18.12.2019 </w:t>
      </w:r>
      <w:r>
        <w:rPr>
          <w:rFonts w:ascii="Times New Roman"/>
          <w:b w:val="false"/>
          <w:i w:val="false"/>
          <w:color w:val="ff0000"/>
          <w:sz w:val="28"/>
        </w:rPr>
        <w:t>№ 42-3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(областық маңызы бар қаланың) бюджетінен трансферттер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930"/>
        <w:gridCol w:w="5652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134 262,1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37 785,1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37 785,1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37 785,1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36 810,8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92 201,0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6 704.0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 бос қалдықтары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222"/>
        <w:gridCol w:w="1223"/>
        <w:gridCol w:w="3344"/>
        <w:gridCol w:w="5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26 979,0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11 845,0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11 845,0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15 134,0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13 884,0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21 446,0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21 446,0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21 446,0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49 225,0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Самар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222"/>
        <w:gridCol w:w="1223"/>
        <w:gridCol w:w="3344"/>
        <w:gridCol w:w="5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49 775,0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27 781,0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15 581,0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21 194,0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21 194,0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21 194,0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1945"/>
        <w:gridCol w:w="8410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округтарды абаттандыруға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7123"/>
        <w:gridCol w:w="4092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 жалақы көлемінің өзгеруіне байланыста мемлекеттік бюджет есебінен қаржыландырылатын азаматтық қызметкерлердің, ұйымдар жұмысшыларының, қазынашылық кәсіпорындар жұмысшыларының кейбір санаттарының еңбекақысын ұлғайтуға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2145"/>
        <w:gridCol w:w="2145"/>
        <w:gridCol w:w="58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221"/>
        <w:gridCol w:w="7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 операцияларының сальдосы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дефициті (профициті)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дефицитін (профицитін) қаржыландыру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