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c39f" w14:textId="bb5c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2018 жылғы 19 наурыздағы № 20-3/5 шешімі. Шығыс Қазақстан облысының Әділет департаментінде 2018 жылғы 2 сәуірде № 5582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Көкпекті аудандық мәслихатының 2007 жылғы 23 шілдедегі "Көкпекті аудандық мәслихатының 2005 жылғы 6 сәуірдегі "Тұрмысы төмен азаматтарға үйді ұстауға және үй коммуналдық қызметке ақы төлеу үшін тұрғын үй жәрдемақыларын беру тәртібі туралы ережесі" № 13-7/1 шешіміне өзгерістер мен толықтырулар енгізу туралы" № 29-5/3 шешімі (нормативтік құқықтық актілерді мемлекеттік тіркеу Тізілімінде № 5-15-28 тіркелді, 2007 жылғы 8 қыркүйекте "Жұлдыз" - "Новая жизнь" газетінде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Көкпекті аудандық мәслихатының 2007 жылғы 21 желтоқсандағы "Көкпекті аудандық мәслихатының 2005 жылғы 6 сәуірдегі "Тұрмысы төмен азаматтарға үйді ұстауға және үй коммуналдық қызметке ақы төлеу үшін тұрғын үй жәрдемақыларын беру тәртібі туралы ережесі" № 13-7/1 шешіміне өзгерту енгізу туралы" № 3-4/1 шешімі (нормативтік құқықтық актілерді мемлекеттік тіркеу Тізілімінде № 5-15-32 тіркелді, 2008 жылғы 9 ақпанда "Жұлдыз" - "Новая жизнь" газетінде жарияланған).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