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fa31" w14:textId="4cbf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Тарбағатай ауданы Ақсуат ауылдық округінің бюджеті туралы" Тарбағатай аудандық мәслихатының 2017 жылғы 28 желтоқсандағы № 21-2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2018 жылғы 10 сәуірдегі № 24-2 шешімі. Шығыс Қазақстан облысы Әділет департаментінің Тарбағатай аудандық Әділет басқармасында 2018 жылғы 23 сәуірде № 5-16-132 тіркелді. Күші жойылды - Шығыс Қазақстан облысы Тарбағатай аудандық мәслихатының 2019 жылғы 3 қаңтардағы № 33-2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03.01.2019 </w:t>
      </w:r>
      <w:r>
        <w:rPr>
          <w:rFonts w:ascii="Times New Roman"/>
          <w:b w:val="false"/>
          <w:i w:val="false"/>
          <w:color w:val="ff0000"/>
          <w:sz w:val="28"/>
        </w:rPr>
        <w:t>№ 33-2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"2018-2020 жылдарға арналған Тарбағатай ауданының бюджеті туралы" Тарбағатай аудандық мәслихатының 2017 жылғы 22 желтоқсандағы № 20-2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Тарбағатай аудандық мәслихатының 2018 жылғы 13 наурыздағы № 22-2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5774 нөмірімен тіркелді) сәйкес Тарбағатай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Тарбағатай ауданы Ақсуат ауылдық округінің бюджеті туралы" Тарбағатай аудандық мәслихатының 2017 жылғы 28 желтоқсандағы № 21-2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5415 нөмірімен тіркелген, Қазақстан Республикасы нормативтік құқықтық актілерінің электрондық түрдегі эталондық бақылау банкінде 2018 жылғы 24 қаңтарда жарияланған) мынандай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Тарбағатай ауданы Ақсуат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39 668,0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- 25 844,0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13 824,0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39 668,0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теңге."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келесі редакцияда жазылсын: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"2018 жылға арналған Тарбағатай ауданы Ақсуат ауылдық округ бюджетіне аудандық бюджеттен – 1 312,0 мың теңге көлемінде нысаналы трансферттер көзделгені ескерілсін.";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жазылсын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Тарбағатай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10 сәуірдегә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24-2 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21-2 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шешіміне 1-қосымша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Ақсуат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3899"/>
        <w:gridCol w:w="3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