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6bde" w14:textId="41c6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ауданының бюджеті туралы" Тарбағатай аудандық мәслихатының 2017 жылғы 22 желтоқсандағы № 20-2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2 мамырдағы № 25-2 шешімі. Шығыс Қазақстан облысы Әділет департаментінің Тарбағатай аудандық Әділет басқармасында 2018 жылғы 14 мамырда № 5-16-133 болып тіркелді. Күші жойылды - Шығыс Қазақстан облысы Тарбағатай аудандық мәслихатының 2018 жылғы 24 желтоқсандағы № 32-2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2017 жылғы 13 желтоқсандағы Шығыс Қазақстан облыстық мәслихатының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12 сәуірдегі № 19/213-VI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5622 нөмірімен тіркелді) сәйкес Тарбағатай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тіркелген, Қазақстан Республикасы нормативтік құқықтық актілерінің электрондық түрдегі эталондық бақылау банкінде 2018 жылғы 5 қаңтарда жарияланған) шешіміне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соның ішінде 2018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8 671 284,7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– 737 260,0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7 926 499,7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8 685 635,8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84 080,0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- 98 431,1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98 431,1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14 351,1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аудандық бюджетке облыстық бюджеттен мынадай мөлшерде – 1 150 092,7 мың теңге нысаналы трансферттер көзделгені ескерілсін.";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8 671 284,7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7 926 499,7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7 926 499,7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7 926 499,7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20"/>
        <w:gridCol w:w="1096"/>
        <w:gridCol w:w="1096"/>
        <w:gridCol w:w="5810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8 685 635,8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4 506 391,6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664 569,0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664 569,0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3 690 784,6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3 514 304,6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3 378 725,6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659 268,4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398 411,7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398 411,7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258 686,0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258 686,0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352 829,9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352 829,9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352 829,9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-98 431,1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ауылдық, кенттік округ әкімі аппараттарының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4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2018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17"/>
        <w:gridCol w:w="35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1301"/>
        <w:gridCol w:w="1301"/>
        <w:gridCol w:w="4256"/>
        <w:gridCol w:w="3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1 150 092,7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536 531,0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478 239,0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44 849,0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82 116,0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57 568,7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57 568,7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57 568,7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