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18ba5b" w14:textId="a18ba5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Пробация қызметінің есебінде тұрған адамдарды, сондай-ақ бас бостандығынан айыру орындарынан босатылған, адамдарды жұмысқа орналастыру үшін жұмыс орындарына квота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Тарбағатай ауданы әкімдігінің 2018 жылғы 16 мамырдағы № 265 қаулысы. Шығыс Қазақстан облысы Әділет департаментінің Тарбағатай аудандық Әділет басқармасында 2018 жылғы 24 мамырда № 5-16-135 болып тіркелді. Күші жойылды - Шығыс Қазақстан облысы Тарбағатай ауданы әкімдігінің 2019 жылғы 27 мамырдағы № 201 қаулысымен</w:t>
      </w:r>
    </w:p>
    <w:p>
      <w:pPr>
        <w:spacing w:after="0"/>
        <w:ind w:left="0"/>
        <w:jc w:val="both"/>
      </w:pPr>
      <w:r>
        <w:rPr>
          <w:rFonts w:ascii="Times New Roman"/>
          <w:b w:val="false"/>
          <w:i w:val="false"/>
          <w:color w:val="ff0000"/>
          <w:sz w:val="28"/>
        </w:rPr>
        <w:t xml:space="preserve">
      Ескерту. Күші жойылды - Шығыс Қазақстан облысы Тарбағатай ауданы әкімдігінің 27.05.2019 </w:t>
      </w:r>
      <w:r>
        <w:rPr>
          <w:rFonts w:ascii="Times New Roman"/>
          <w:b w:val="false"/>
          <w:i w:val="false"/>
          <w:color w:val="ff0000"/>
          <w:sz w:val="28"/>
        </w:rPr>
        <w:t>№ 201</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Қазақстан Республикасының 2014 жылғы 5 шілдедегі "Қылмыстық-атқару кодексінің" 18-бабы </w:t>
      </w:r>
      <w:r>
        <w:rPr>
          <w:rFonts w:ascii="Times New Roman"/>
          <w:b w:val="false"/>
          <w:i w:val="false"/>
          <w:color w:val="000000"/>
          <w:sz w:val="28"/>
        </w:rPr>
        <w:t>1-тармағының</w:t>
      </w:r>
      <w:r>
        <w:rPr>
          <w:rFonts w:ascii="Times New Roman"/>
          <w:b w:val="false"/>
          <w:i w:val="false"/>
          <w:color w:val="000000"/>
          <w:sz w:val="28"/>
        </w:rPr>
        <w:t xml:space="preserve"> 2) тармақшасына,  "Халықты жұмыспен қамту туралы" Қазақстан Республикасының 2016 жылғы 6 сәуірдегі Заңының </w:t>
      </w:r>
      <w:r>
        <w:rPr>
          <w:rFonts w:ascii="Times New Roman"/>
          <w:b w:val="false"/>
          <w:i w:val="false"/>
          <w:color w:val="000000"/>
          <w:sz w:val="28"/>
        </w:rPr>
        <w:t>9- бабы</w:t>
      </w:r>
      <w:r>
        <w:rPr>
          <w:rFonts w:ascii="Times New Roman"/>
          <w:b w:val="false"/>
          <w:i w:val="false"/>
          <w:color w:val="000000"/>
          <w:sz w:val="28"/>
        </w:rPr>
        <w:t xml:space="preserve"> 7), 8) тармақшаларына,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31-бабы</w:t>
      </w:r>
      <w:r>
        <w:rPr>
          <w:rFonts w:ascii="Times New Roman"/>
          <w:b w:val="false"/>
          <w:i w:val="false"/>
          <w:color w:val="000000"/>
          <w:sz w:val="28"/>
        </w:rPr>
        <w:t xml:space="preserve"> 1-тармағының 14-1) тармақшасына,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бас бостандығынан айыру орындарынан босатылған адамдарды, пробация қызметінің есебінде тұрған адамдарды жұмысқа орналастыру үшін жұмыс орындарын квоталау қағидаларын бекіту туралы"  Қазақстан Республикасының Денсаулық сақтау және әлеуметтік даму министрінің 2016 жылғы 26 мамырдағы № 412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13898 болып тіркелген) сәйкес, Тарбағатай ауданының әкімдігі ҚАУЛЫ ЕТЕДІ:</w:t>
      </w:r>
    </w:p>
    <w:bookmarkEnd w:id="0"/>
    <w:bookmarkStart w:name="z2" w:id="1"/>
    <w:p>
      <w:pPr>
        <w:spacing w:after="0"/>
        <w:ind w:left="0"/>
        <w:jc w:val="both"/>
      </w:pPr>
      <w:r>
        <w:rPr>
          <w:rFonts w:ascii="Times New Roman"/>
          <w:b w:val="false"/>
          <w:i w:val="false"/>
          <w:color w:val="000000"/>
          <w:sz w:val="28"/>
        </w:rPr>
        <w:t xml:space="preserve">
      1. Пробация қызметінің есебінде тұрған адамдарды, сондай-ақ бас бостандығынан айыру орындарынан босатылған адамдарды жұмысқа орналастыру үшін жұмыс орындарына квота </w:t>
      </w:r>
      <w:r>
        <w:rPr>
          <w:rFonts w:ascii="Times New Roman"/>
          <w:b w:val="false"/>
          <w:i w:val="false"/>
          <w:color w:val="000000"/>
          <w:sz w:val="28"/>
        </w:rPr>
        <w:t>қосымшаға</w:t>
      </w:r>
      <w:r>
        <w:rPr>
          <w:rFonts w:ascii="Times New Roman"/>
          <w:b w:val="false"/>
          <w:i w:val="false"/>
          <w:color w:val="000000"/>
          <w:sz w:val="28"/>
        </w:rPr>
        <w:t xml:space="preserve"> сәйкес белгіленсін.</w:t>
      </w:r>
    </w:p>
    <w:bookmarkEnd w:id="1"/>
    <w:bookmarkStart w:name="z3" w:id="2"/>
    <w:p>
      <w:pPr>
        <w:spacing w:after="0"/>
        <w:ind w:left="0"/>
        <w:jc w:val="both"/>
      </w:pPr>
      <w:r>
        <w:rPr>
          <w:rFonts w:ascii="Times New Roman"/>
          <w:b w:val="false"/>
          <w:i w:val="false"/>
          <w:color w:val="000000"/>
          <w:sz w:val="28"/>
        </w:rPr>
        <w:t>
      2. Осы қаулының орындалуын бақылау аудан әкімінің орынбасары Е. Сабырбаевқа жүктелсін.</w:t>
      </w:r>
    </w:p>
    <w:bookmarkEnd w:id="2"/>
    <w:bookmarkStart w:name="z4" w:id="3"/>
    <w:p>
      <w:pPr>
        <w:spacing w:after="0"/>
        <w:ind w:left="0"/>
        <w:jc w:val="both"/>
      </w:pPr>
      <w:r>
        <w:rPr>
          <w:rFonts w:ascii="Times New Roman"/>
          <w:b w:val="false"/>
          <w:i w:val="false"/>
          <w:color w:val="000000"/>
          <w:sz w:val="28"/>
        </w:rPr>
        <w:t>
      3. Осы қаулы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Оразбаев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Тарбағатай ауданы әкімдігінің </w:t>
            </w:r>
            <w:r>
              <w:br/>
            </w:r>
            <w:r>
              <w:rPr>
                <w:rFonts w:ascii="Times New Roman"/>
                <w:b w:val="false"/>
                <w:i w:val="false"/>
                <w:color w:val="000000"/>
                <w:sz w:val="20"/>
              </w:rPr>
              <w:t xml:space="preserve">2018 жылғы 16 мамырдағы </w:t>
            </w:r>
            <w:r>
              <w:br/>
            </w:r>
            <w:r>
              <w:rPr>
                <w:rFonts w:ascii="Times New Roman"/>
                <w:b w:val="false"/>
                <w:i w:val="false"/>
                <w:color w:val="000000"/>
                <w:sz w:val="20"/>
              </w:rPr>
              <w:t>№ 265 қаулысына қосымша</w:t>
            </w:r>
          </w:p>
        </w:tc>
      </w:tr>
    </w:tbl>
    <w:bookmarkStart w:name="z6" w:id="4"/>
    <w:p>
      <w:pPr>
        <w:spacing w:after="0"/>
        <w:ind w:left="0"/>
        <w:jc w:val="left"/>
      </w:pPr>
      <w:r>
        <w:rPr>
          <w:rFonts w:ascii="Times New Roman"/>
          <w:b/>
          <w:i w:val="false"/>
          <w:color w:val="000000"/>
        </w:rPr>
        <w:t xml:space="preserve"> Пробация қызметінің есебінде тұрған адамдарды, сондай-ақ бас бостандығынан айыру орындарынан босатылған адамдарды жұмысқа орналастыру үшін жұмыс орындарына квота белгіленетін ұйымдардың тізімі</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3"/>
        <w:gridCol w:w="3658"/>
        <w:gridCol w:w="2158"/>
        <w:gridCol w:w="3867"/>
        <w:gridCol w:w="1594"/>
      </w:tblGrid>
      <w:tr>
        <w:trPr>
          <w:trHeight w:val="30" w:hRule="atLeast"/>
        </w:trPr>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Жұмысшылар саны</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 мөлшері (% ұйым жұмысшыларының тізімдік санынан)</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орындар саны, адамдар</w:t>
            </w:r>
          </w:p>
        </w:tc>
      </w:tr>
      <w:tr>
        <w:trPr>
          <w:trHeight w:val="30" w:hRule="atLeast"/>
        </w:trPr>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Тарбағатай ауданы әкімдгінің шаруашылық есебіндегі "Ақсуат" мемлекеттік коммуналдық кәсіпорыны </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"Шыңғыс" жеке кәсіпкер</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"Бота" Жауапкершілігі шектеулі серіктестігі </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"Нұр Ақсуат" Жауапкершілігі шектеулі серіктестігі </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