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d148" w14:textId="f83d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 бойынша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2018 жылғы 2 шілдедегі № 27-7 шешімі. Шығыс Қазақстан облысы Әділет департаментінің Тарбағатай аудандық Әділет басқармасында 2018 жылғы 18 шілдеде № 5-16-142 болып тіркелді. Күші жойылды - Шығыс Қазақстан облысы Тарбағатай аудандық мәслихатының 2021 жылғы 30 қарашадағы № 10/4-VII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Тарбағатай аудандық мәслихатының 30.11.2021 № 10/4-VII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15630 болып тіркелген) сәйкес, Тарбағатай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Тарбағатай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халық саны екі мың адамнан көп аудандық маңызы бар қала, кенттер, ауылдық округтер үшін 2018 жылғы 1 қаңтардан бастап, халық саны екі мың адам және одан аз ауылдық округтер үшін 2020 жылғы 1 қаңтардан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Мұхамадиева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Тарбағатай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мәслихаттың </w:t>
            </w:r>
            <w:r>
              <w:br/>
            </w:r>
            <w:r>
              <w:rPr>
                <w:rFonts w:ascii="Times New Roman"/>
                <w:b w:val="false"/>
                <w:i w:val="false"/>
                <w:color w:val="000000"/>
                <w:sz w:val="20"/>
              </w:rPr>
              <w:t xml:space="preserve">2018 жылғы "2" шілдедегі </w:t>
            </w:r>
            <w:r>
              <w:br/>
            </w:r>
            <w:r>
              <w:rPr>
                <w:rFonts w:ascii="Times New Roman"/>
                <w:b w:val="false"/>
                <w:i w:val="false"/>
                <w:color w:val="000000"/>
                <w:sz w:val="20"/>
              </w:rPr>
              <w:t>№ 27-7 шешімімен бекітілген</w:t>
            </w:r>
          </w:p>
        </w:tc>
      </w:tr>
    </w:tbl>
    <w:bookmarkStart w:name="z5" w:id="3"/>
    <w:p>
      <w:pPr>
        <w:spacing w:after="0"/>
        <w:ind w:left="0"/>
        <w:jc w:val="left"/>
      </w:pPr>
      <w:r>
        <w:rPr>
          <w:rFonts w:ascii="Times New Roman"/>
          <w:b/>
          <w:i w:val="false"/>
          <w:color w:val="000000"/>
        </w:rPr>
        <w:t xml:space="preserve"> Тарбағатай ауданы бойынша жергілікті қоғамдастық жиналысының регламенті </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Тарбағатай ауданы бойынша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 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15630 болып тіркелді) сәйкес әзірленді.</w:t>
      </w:r>
    </w:p>
    <w:bookmarkEnd w:id="5"/>
    <w:bookmarkStart w:name="z8"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0"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1" w:id="9"/>
    <w:p>
      <w:pPr>
        <w:spacing w:after="0"/>
        <w:ind w:left="0"/>
        <w:jc w:val="both"/>
      </w:pPr>
      <w:r>
        <w:rPr>
          <w:rFonts w:ascii="Times New Roman"/>
          <w:b w:val="false"/>
          <w:i w:val="false"/>
          <w:color w:val="000000"/>
          <w:sz w:val="28"/>
        </w:rPr>
        <w:t xml:space="preserve">
      3) жергілікті маңызы бар мәселелер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аудандық маңыздағы қала, кент, ауылдық округ қызметінің мәселелері;</w:t>
      </w:r>
    </w:p>
    <w:bookmarkEnd w:id="9"/>
    <w:bookmarkStart w:name="z12"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3"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4" w:id="12"/>
    <w:p>
      <w:pPr>
        <w:spacing w:after="0"/>
        <w:ind w:left="0"/>
        <w:jc w:val="both"/>
      </w:pPr>
      <w:r>
        <w:rPr>
          <w:rFonts w:ascii="Times New Roman"/>
          <w:b w:val="false"/>
          <w:i w:val="false"/>
          <w:color w:val="000000"/>
          <w:sz w:val="28"/>
        </w:rPr>
        <w:t xml:space="preserve">
      3. Жиналыс регламентін Тарбағатай аудандық мәслихаты бекітеді. </w:t>
      </w:r>
    </w:p>
    <w:bookmarkEnd w:id="12"/>
    <w:bookmarkStart w:name="z15"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16"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17"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18" w:id="16"/>
    <w:p>
      <w:pPr>
        <w:spacing w:after="0"/>
        <w:ind w:left="0"/>
        <w:jc w:val="both"/>
      </w:pPr>
      <w:r>
        <w:rPr>
          <w:rFonts w:ascii="Times New Roman"/>
          <w:b w:val="false"/>
          <w:i w:val="false"/>
          <w:color w:val="000000"/>
          <w:sz w:val="28"/>
        </w:rPr>
        <w:t>
      аудандық маңызы бар қала, кент, ауылдық округ бюджетінің жобасын және бюджеттің атқарылуы туралы есепті келісу;</w:t>
      </w:r>
    </w:p>
    <w:bookmarkEnd w:id="16"/>
    <w:bookmarkStart w:name="z19" w:id="17"/>
    <w:p>
      <w:pPr>
        <w:spacing w:after="0"/>
        <w:ind w:left="0"/>
        <w:jc w:val="both"/>
      </w:pPr>
      <w:r>
        <w:rPr>
          <w:rFonts w:ascii="Times New Roman"/>
          <w:b w:val="false"/>
          <w:i w:val="false"/>
          <w:color w:val="000000"/>
          <w:sz w:val="28"/>
        </w:rPr>
        <w:t>
      аудандық маңызы бар қала, кент, ауылдық округ әкімі аппаратының жергілікті өзін-өзі басқарудың коммуналдық меншігін басқару жөніндегі шешімдерін келісу;</w:t>
      </w:r>
    </w:p>
    <w:bookmarkEnd w:id="17"/>
    <w:bookmarkStart w:name="z20"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1" w:id="19"/>
    <w:p>
      <w:pPr>
        <w:spacing w:after="0"/>
        <w:ind w:left="0"/>
        <w:jc w:val="both"/>
      </w:pPr>
      <w:r>
        <w:rPr>
          <w:rFonts w:ascii="Times New Roman"/>
          <w:b w:val="false"/>
          <w:i w:val="false"/>
          <w:color w:val="000000"/>
          <w:sz w:val="28"/>
        </w:rPr>
        <w:t>
      аудандық маңызы бар қала, кент, ауылдық округ бюджетінің атқарылуына жүргізілген мониторинг нәтижелері туралы есепті тыңдау және талқылау;</w:t>
      </w:r>
    </w:p>
    <w:bookmarkEnd w:id="19"/>
    <w:bookmarkStart w:name="z22" w:id="20"/>
    <w:p>
      <w:pPr>
        <w:spacing w:after="0"/>
        <w:ind w:left="0"/>
        <w:jc w:val="both"/>
      </w:pPr>
      <w:r>
        <w:rPr>
          <w:rFonts w:ascii="Times New Roman"/>
          <w:b w:val="false"/>
          <w:i w:val="false"/>
          <w:color w:val="000000"/>
          <w:sz w:val="28"/>
        </w:rPr>
        <w:t>
      аудандық маңызы бар қала, кент, ауылдық округ коммуналдық мүлкін иеліктен шығаруды келісу;</w:t>
      </w:r>
    </w:p>
    <w:bookmarkEnd w:id="20"/>
    <w:bookmarkStart w:name="z23"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4" w:id="22"/>
    <w:p>
      <w:pPr>
        <w:spacing w:after="0"/>
        <w:ind w:left="0"/>
        <w:jc w:val="both"/>
      </w:pPr>
      <w:r>
        <w:rPr>
          <w:rFonts w:ascii="Times New Roman"/>
          <w:b w:val="false"/>
          <w:i w:val="false"/>
          <w:color w:val="000000"/>
          <w:sz w:val="28"/>
        </w:rPr>
        <w:t>
      аудандық маңызы бар қала, кент, ауылдық округ әкімін сайлауды өткізуге Тарбағатай аудандық мәслихатына одан әрі ұсыну үшін аудандық маңызы бар қала, кент, ауылдық округ әкімінің қызметіне Тарбағатай ауданының әкімі ұсынған кандидатураларды келісу;</w:t>
      </w:r>
    </w:p>
    <w:bookmarkEnd w:id="22"/>
    <w:bookmarkStart w:name="z25" w:id="23"/>
    <w:p>
      <w:pPr>
        <w:spacing w:after="0"/>
        <w:ind w:left="0"/>
        <w:jc w:val="both"/>
      </w:pPr>
      <w:r>
        <w:rPr>
          <w:rFonts w:ascii="Times New Roman"/>
          <w:b w:val="false"/>
          <w:i w:val="false"/>
          <w:color w:val="000000"/>
          <w:sz w:val="28"/>
        </w:rPr>
        <w:t>
      аудандық маңызы бар қала, кент, ауылдық округ әкімін лауазымынан босату туралы мәселеге бастамашылық жасау;</w:t>
      </w:r>
    </w:p>
    <w:bookmarkEnd w:id="23"/>
    <w:bookmarkStart w:name="z26"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27"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28" w:id="26"/>
    <w:p>
      <w:pPr>
        <w:spacing w:after="0"/>
        <w:ind w:left="0"/>
        <w:jc w:val="both"/>
      </w:pPr>
      <w:r>
        <w:rPr>
          <w:rFonts w:ascii="Times New Roman"/>
          <w:b w:val="false"/>
          <w:i w:val="false"/>
          <w:color w:val="000000"/>
          <w:sz w:val="28"/>
        </w:rPr>
        <w:t>
      5. Жиналысты аудандық маңызы бар қала, кент,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29"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0"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1"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2"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3"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4"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5" w:id="33"/>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33"/>
    <w:bookmarkStart w:name="z36"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37" w:id="35"/>
    <w:p>
      <w:pPr>
        <w:spacing w:after="0"/>
        <w:ind w:left="0"/>
        <w:jc w:val="both"/>
      </w:pPr>
      <w:r>
        <w:rPr>
          <w:rFonts w:ascii="Times New Roman"/>
          <w:b w:val="false"/>
          <w:i w:val="false"/>
          <w:color w:val="000000"/>
          <w:sz w:val="28"/>
        </w:rPr>
        <w:t>
      9. Жиналыстың күн тәртібін аудандық маңызы бар қала, кент, ауылдық округ әкімінің аппараты жиналыс мүшелері, тиісті аумақтың әкімі енгізген ұсыныстар негізінде қалыптастырады.</w:t>
      </w:r>
    </w:p>
    <w:bookmarkEnd w:id="35"/>
    <w:bookmarkStart w:name="z38" w:id="3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6"/>
    <w:bookmarkStart w:name="z39"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0"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1"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2" w:id="40"/>
    <w:p>
      <w:pPr>
        <w:spacing w:after="0"/>
        <w:ind w:left="0"/>
        <w:jc w:val="both"/>
      </w:pPr>
      <w:r>
        <w:rPr>
          <w:rFonts w:ascii="Times New Roman"/>
          <w:b w:val="false"/>
          <w:i w:val="false"/>
          <w:color w:val="000000"/>
          <w:sz w:val="28"/>
        </w:rPr>
        <w:t>
      10. Жиналысты шақыруға олардың мәселелері онда қаралатын Тарбағатай ауданы мәслихатының депутаттары, Тарбағатай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0"/>
    <w:bookmarkStart w:name="z43" w:id="41"/>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1"/>
    <w:bookmarkStart w:name="z44"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5"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46"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47"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48"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49"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0"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1"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2"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3"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4"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55"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56"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57"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аудандық маңызы бар қала, кент, ауылдық округ әкіміне беріледі.</w:t>
      </w:r>
    </w:p>
    <w:bookmarkEnd w:id="55"/>
    <w:bookmarkStart w:name="z58" w:id="56"/>
    <w:p>
      <w:pPr>
        <w:spacing w:after="0"/>
        <w:ind w:left="0"/>
        <w:jc w:val="both"/>
      </w:pPr>
      <w:r>
        <w:rPr>
          <w:rFonts w:ascii="Times New Roman"/>
          <w:b w:val="false"/>
          <w:i w:val="false"/>
          <w:color w:val="000000"/>
          <w:sz w:val="28"/>
        </w:rPr>
        <w:t>
      13. Жиналыста қабылданған шешімдерді аудандық маңызы бар қала, кент, ауылдық округ әкімі бес жұмыс күні мерзімінде қарайды.</w:t>
      </w:r>
    </w:p>
    <w:bookmarkEnd w:id="56"/>
    <w:bookmarkStart w:name="z59" w:id="57"/>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Үлгі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0" w:id="58"/>
    <w:p>
      <w:pPr>
        <w:spacing w:after="0"/>
        <w:ind w:left="0"/>
        <w:jc w:val="both"/>
      </w:pPr>
      <w:r>
        <w:rPr>
          <w:rFonts w:ascii="Times New Roman"/>
          <w:b w:val="false"/>
          <w:i w:val="false"/>
          <w:color w:val="000000"/>
          <w:sz w:val="28"/>
        </w:rPr>
        <w:t>
      Аудандық маңызы бар қала, кент, ауылдық округ әкімінің келіспеушілігін тудырған мәселелерді шешу мүмкін болмаған жағдайда, мәселені жоғары тұрған әкім Тарбағатай аудандық мәслихатының отырысында алдын ала талқылаудан соң шешеді.</w:t>
      </w:r>
    </w:p>
    <w:bookmarkEnd w:id="58"/>
    <w:bookmarkStart w:name="z61" w:id="59"/>
    <w:p>
      <w:pPr>
        <w:spacing w:after="0"/>
        <w:ind w:left="0"/>
        <w:jc w:val="both"/>
      </w:pPr>
      <w:r>
        <w:rPr>
          <w:rFonts w:ascii="Times New Roman"/>
          <w:b w:val="false"/>
          <w:i w:val="false"/>
          <w:color w:val="000000"/>
          <w:sz w:val="28"/>
        </w:rPr>
        <w:t>
      14. Аудандық маңызы бар қала, кент, ауылдық округ әкімі аппараты аудандық маңызы бар қала, кент, ауылдық округ әкімнің жиналыс шешімдерін қарау нәтижелерін бес жұмыс күн ішінде жиналыстың мүшелеріне жеткізеді.</w:t>
      </w:r>
    </w:p>
    <w:bookmarkEnd w:id="59"/>
    <w:bookmarkStart w:name="z62" w:id="6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аудандық маңызы бар қала, кент, ауылдық округ әкімі мақұлдаған шешімдердің орындалуын қамтамасыз етеді.</w:t>
      </w:r>
    </w:p>
    <w:bookmarkEnd w:id="60"/>
    <w:bookmarkStart w:name="z63" w:id="61"/>
    <w:p>
      <w:pPr>
        <w:spacing w:after="0"/>
        <w:ind w:left="0"/>
        <w:jc w:val="both"/>
      </w:pPr>
      <w:r>
        <w:rPr>
          <w:rFonts w:ascii="Times New Roman"/>
          <w:b w:val="false"/>
          <w:i w:val="false"/>
          <w:color w:val="000000"/>
          <w:sz w:val="28"/>
        </w:rPr>
        <w:t>
      16. Жиналысты шақыруда қабылданған шешімдерді аудандық маңызы бар қала, кент, ауылдық округ әкімінің аппараты бұқаралық ақпарат құралдары арқылы немесе өзге де тәсілдермен таратады.</w:t>
      </w:r>
    </w:p>
    <w:bookmarkEnd w:id="61"/>
    <w:bookmarkStart w:name="z64"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65"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66" w:id="64"/>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bookmarkEnd w:id="64"/>
    <w:bookmarkStart w:name="z67"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