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ee37b" w14:textId="d7ee3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Тарбағатай ауданының бюджеті туралы" Тарбағатай аудандық мәслихатының 2017 жылғы 22 желтоқсандағы № 20-2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2018 жылғы 14 қыркүйектегі № 28-2 шешімі. Шығыс Қазақстан облысы Әділет департаментінің Тарбағатай аудандық Әділет басқармасында 2018 жылғы 21 қыркүйектегі № 5-16-145 болып тіркелді. Күші жойылды - Шығыс Қазақстан облысы Тарбағатай аудандық мәслихатының 2018 жылғы 24 желтоқсандағы № 32-2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24.12.2018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"2018-2020 жылдарға арналған облыстық бюджет туралы" 2017 жылғы 13 желтоқсандағы Шығыс Қазақстан облыстық мәслихатының № 16/176-VI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2018 жылғы жылғы 22 тамыздағы № 22/245-VI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5674 нөмірімен тіркелген) сәйкес Тарбағатай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Тарбағатай ауданының бюджеті туралы" Тарбағатай аудандық мәслихатының 2017 жылғы 22 желтоқсандағы № 20-2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5357 нөмірімен тіркелген, Қазақстан Республикасы нормативтік құқықтық актілерінің электрондық түрдегі эталондық бақылау банкінде 2018 жылғы 5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10 593 156,8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740 560,0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14 843,4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4 387,0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9 833 366,4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10 607 507,9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84 080,0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–101 010,0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16 930,0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(профициті) тапшылығы – - 98 431,1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98 431,1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101 010,0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16 930,0 мың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14 351,1 мың теңге.";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 келесі редакцияда жазылсын: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"2018 жылға арналған аудандық бюджетке облыстық бюджеттен мынадай мөлшерде – 1 339 107,4 мың теңге нысаналы трансферттер көзделгені ескерілсін.";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Тарбағатай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1 қосымша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Тарбағатай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3"/>
        <w:gridCol w:w="742"/>
        <w:gridCol w:w="5010"/>
        <w:gridCol w:w="4653"/>
      </w:tblGrid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 атауы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10 593 156,8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740 560,0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345 125,0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345 125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298 443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74 410,0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38 857,0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16 686,0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14 843,4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2 080,4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9 833 366,4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9 833 366,4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9 833 366,4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508"/>
        <w:gridCol w:w="1071"/>
        <w:gridCol w:w="1071"/>
        <w:gridCol w:w="5679"/>
        <w:gridCol w:w="31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10 607 507,9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396 645,5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302 466,5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25 436,0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131 530,5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124 996,5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144 800,0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26 638,0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22 315,0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22 315,0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34 808,0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34 808,0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32 733,0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32 733,0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28 733,0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34 475,0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22 668,0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22 668,0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9 668,0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4 905 198,4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667 830,0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667 830,0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132 250,0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535 580,0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4 064 528,6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3 886 764,6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3 750 992,6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135 772,0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177 764,0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177 764,0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172 839,8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172 839,8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25 767,0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79 785,8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16 496,0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33 478,0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672 738,3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237 147,0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234 032,0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234 032,0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399 978,6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399 978,6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110 784,9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30 720,0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41 792,0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116 646,7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36 213,0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53 948,0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35 612,7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35 612,7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25 060,7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3 254 180,0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3 177 180,0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3 177 180,0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3 177 180,0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405 060,0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244 599,0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163 799,0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163 799,0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73 031,0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73 031,0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58 435,0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62 030,0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13 380,0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45 360,0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37 037,0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318 328,5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285 779,5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26 151,5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26 151,5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259 628,0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18 979,0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184 464,0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14 328,0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14 328,0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14 328,0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283 524,9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270 924,9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270 924,9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270 924,9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328 408,9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328 408,9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328 408,9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6 318,9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178 096,0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123 937,0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20 057,0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84 080,0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кредитттерді өтеу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-98 431,1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98 431,1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14 351,1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14 351,1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4 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ауылдық, кенттік округ әкімі аппараттарының бюджеттік бағдарламалар тізбесі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056"/>
        <w:gridCol w:w="34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143 900,0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143 900,0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143 900,0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143 800,0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Манырақ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16 347,0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15 264,0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15 421,0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Жетіарал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12 703,0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17 722,0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Кіндікті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12 747,0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Ырғызбай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21 747,0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Сәтпаев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17 566,0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14 283,0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Манырақ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Манырақ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Жетіарал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Кіндікті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Ырғызбай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Сәтпаев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14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6 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Тарбағатай ауданының 2018 жылға арналған бюджеттік инвестициялық жобаларды (бағдарламаларды) іске асыруға бағытталған, бюджеттік бағдарламаларға бөлінген даму бюджеті бағдарламаларының тізбесі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4344"/>
        <w:gridCol w:w="3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бюджеттік бағдарламалары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3 223 518,0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3 143 418,0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3 143 418,0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3 143 418,0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3 143 418,0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14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28-2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7 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бюджеттерден берілген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4344"/>
        <w:gridCol w:w="3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бюджеттерден берілген нысаналы трансферттер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1 339 107,4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647 637,8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572 233,0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20 678,0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20 678,0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551 555,0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551 555,0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75 404,8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75 404,8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66 285,8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80 821,9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80 821,9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80 821,9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49 249,9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370 127,0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330 127,0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330 127,0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330 127,0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97 568,7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97 568,7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97 568,7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97 568,7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14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28-2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8 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берілген нысаналы трансферттер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88"/>
        <w:gridCol w:w="1071"/>
        <w:gridCol w:w="1071"/>
        <w:gridCol w:w="5679"/>
        <w:gridCol w:w="29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берілген нысаналы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3 324 072,0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282 518,0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282 518,0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282 518,0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282 518,0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194 701,0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118 164,0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118 164,0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118 164,0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70 199,0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70 199,0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29 694,0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2 846 853,0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2 846 853,0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2 846 853,0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2 846 853,0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