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32f5" w14:textId="3c73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Тарбағатай ауданы Тұғыл ауылдық округінің бюджеті туралы" Тарбағатай аудандық мәслихатының 2017 жылғы 28 желтоқсандағы № 21-9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2018 жылғы 26 қазандағы № 30-5 шешімі. Шығыс Қазақстан облысы Әділет департаментінің Тарбағатай аудандық Әділет басқармасында 2018 жылғы 22 қарашадағы № 5-16-154 болып тіркелді. Күші жойылды - Шығыс Қазақстан облысы Тарбағатай аудандық мәслихатының 2019 жылғы 3 қаңтардағы № 33-8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Тарбағатай ауданының бюджеті туралы" Тарбағатай аудандық мәслихатының 2017 жылғы 22 желтоқсандағы № 20-2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Тарбағатай аудандық мәслихатының 2018 жылғы 14 қыркүйектегі № 28-2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5-16-145 нөмірімен тіркелді) сәйкес Тарбағатай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Тарбағатай ауданы Тұғыл ауылдық округінің бюджеті туралы" Тарбағатай аудандық мәслихатының 2017 жылғы 28 желтоқсандағы № 21-9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5414 нөмірімен тіркелген Қазақстан Республикасы нормативтік құқықтық актілерінің электрондық түрдегі Эталондық бақылау банкінде 2018 жылғы 24 қаңтарда жарияланған) шешіміне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35 577,0 мың теңге, соның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- 19 039,0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– 2 587,0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13 951,0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35 577,0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Тарбағатай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Байдіндаев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Тұғыл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түскен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