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cce5" w14:textId="556c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Тарбағатай ауданы Қабанбай ауылдық округінің бюджеті туралы" Тарбағатай аудандық мәслихатының 2017 жылғы 28 желтоқсандағы № 21-5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2018 жылғы 26 қазандағы № 30-8 шешімі. Шығыс Қазақстан облысы Әділет департаментінің Тарбағатай аудандық Әділет басқармасында 2018 жылғы 22 қарашадағы № 5-16-157 болып тіркелді. Күші жойылды - Шығыс Қазақстан облысы Тарбағатай аудандық мәслихатының 2019 жылғы 3 қаңтардағы № 33-7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ff0000"/>
          <w:sz w:val="28"/>
        </w:rPr>
        <w:t>№ 33-7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"2018-2020 жылдарға арналған Тарбағатай ауданының бюджеті туралы" Тарбағатай аудандық мәслихатының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Тарбағатай аудандық мәслихатының 2018 жылғы 14 қыркүйектегі № 28-2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5-16-145 нөмірімен тіркелді) сәйкес Тарбағатай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Тарбағатай ауданы Қабанбай ауылдық округінің бюджеті туралы" Тарбағатай аудандық мәслихатының 2017 жылғы 28 желтоқсандағы № 21-5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5412 нөмірімен тіркелген, Қазақстан Республикасы нормативтік құқықтық актілерінің электрондық түрдегі Эталондық бақылау банкінде 2018 жылғы 24 қаңтарда жарияланған)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Тарбағатай ауданы Қабанбай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17 842,0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4479,0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–13363,0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17 842,0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жасалатын операциялар бойынша сальдо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теңге;"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Тарбағатай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Байдіндаев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30-8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Қабанбай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 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