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6c1c" w14:textId="a756c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Тарбағатай ауданы Қызыл кесік ауылдық округінің бюджеті туралы" Тарбағатай аудандық мәслихатының 2017 жылғы 28 желтоқсандағы № 21-7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2018 жылғы 5 желтоқсандағы № 31-8 шешімі. Шығыс Қазақстан облысы Әділет департаментінің Тарбағатай аудандық Әділет басқармасында 2018 жылғы 14 желтоқсандағы № 5-16-164 болып тіркелді. Күші жойылды - Шығыс Қазақстан облысы Тарбағатай аудандық мәслихатының 2019 жылғы 3 қаңтардағы № 33-6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03.01.2019 </w:t>
      </w:r>
      <w:r>
        <w:rPr>
          <w:rFonts w:ascii="Times New Roman"/>
          <w:b w:val="false"/>
          <w:i w:val="false"/>
          <w:color w:val="ff0000"/>
          <w:sz w:val="28"/>
        </w:rPr>
        <w:t>№ 33-6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"2018-2020 жылдарға арналған Тарбағатай ауданының бюджеті туралы" Тарбағатай аудандық мәслихатының 2017 жылғы 22 желтоқсандағы № 20-2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Тарбағатай аудандық мәслихатының 2018 жылғы 26 қазандағы № 30-2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5-16-151 нөмірімен тіркелген)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Тарбағатай ауданы Қызыл кесік ауылдық округінің бюджеті туралы" Тарбағатай аудандық мәслихатының 2017 жылғы 28 желтоқсандағы № 21-7 шешіміне (нормативтік құқықтық актілерді мемлекеттік тіркеу Тізілімінде 5410 нөмірімен тіркелген, Қазақстан Республикасы нормативтік құқықтық актілерінің электрондық түрдегі Эталондық бақылау банкінде 2018 жылғы 24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Тарбағатай ауданы Қызыл кесік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21 220,1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- 3 925,2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106,8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17 188,1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21 220,1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"2018 жылға арналған Тарбағатай ауданы Қызылкесік ауылдық округ бюджетіне аудандық бюджеттен – 632,1 мың теңге көлемінде нысаналы трансферттер көзделгені ескерілсін.";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Тарбағатай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31-8 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21-7 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1 қосымша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 кесік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21 220,1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3 925,2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3 019,2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2 593,2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17 188,1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17 188,1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