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39cd" w14:textId="8cb3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Тарбағатай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2018 жылғы 24 желтоқсандағы № 32-2 шешімі. Шығыс Қазақстан облысы Әділет департаментінің Тарбағатай аудандық Әділет басқармасында 2018 жылғы 29 желтоқсандағы № 5-16-176 болып тіркелді. Күші жойылды - Шығыс Қазақстан облысы Тарбағатай аудандық мәслихатының 2019 жылғы 24 желтоқсандағы № 50-2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Тарбағатай аудандық мәслихатының 24.12.2019 </w:t>
      </w:r>
      <w:r>
        <w:rPr>
          <w:rFonts w:ascii="Times New Roman"/>
          <w:b w:val="false"/>
          <w:i w:val="false"/>
          <w:color w:val="ff0000"/>
          <w:sz w:val="28"/>
        </w:rPr>
        <w:t>№ 50-2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және "2019-2021 жылдарға арналған облыстық бюджет туралы" 2018 жылғы 13 желтоқсандағы Шығыс Қазақстан облыстық мәслихатының № 25/280-VI (нормативтік құқықтық актілерді мемлекеттік тіркеудің тізілімінде 5704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Тарбағатай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оның ішінде 2019 жылға мынадай көлемдерде бекітілсін:</w:t>
      </w:r>
    </w:p>
    <w:bookmarkEnd w:id="1"/>
    <w:p>
      <w:pPr>
        <w:spacing w:after="0"/>
        <w:ind w:left="0"/>
        <w:jc w:val="both"/>
      </w:pPr>
      <w:r>
        <w:rPr>
          <w:rFonts w:ascii="Times New Roman"/>
          <w:b w:val="false"/>
          <w:i w:val="false"/>
          <w:color w:val="000000"/>
          <w:sz w:val="28"/>
        </w:rPr>
        <w:t>
      1) кірістер – 13 989 735,6 мың теңге, соның ішінде:</w:t>
      </w:r>
    </w:p>
    <w:p>
      <w:pPr>
        <w:spacing w:after="0"/>
        <w:ind w:left="0"/>
        <w:jc w:val="both"/>
      </w:pPr>
      <w:r>
        <w:rPr>
          <w:rFonts w:ascii="Times New Roman"/>
          <w:b w:val="false"/>
          <w:i w:val="false"/>
          <w:color w:val="000000"/>
          <w:sz w:val="28"/>
        </w:rPr>
        <w:t>
      салықтық түсімдер – 740 308,0 мың теңге;</w:t>
      </w:r>
    </w:p>
    <w:p>
      <w:pPr>
        <w:spacing w:after="0"/>
        <w:ind w:left="0"/>
        <w:jc w:val="both"/>
      </w:pPr>
      <w:r>
        <w:rPr>
          <w:rFonts w:ascii="Times New Roman"/>
          <w:b w:val="false"/>
          <w:i w:val="false"/>
          <w:color w:val="000000"/>
          <w:sz w:val="28"/>
        </w:rPr>
        <w:t>
      салықтық емес түсімдер – 54 105,0 мың теңге;</w:t>
      </w:r>
    </w:p>
    <w:p>
      <w:pPr>
        <w:spacing w:after="0"/>
        <w:ind w:left="0"/>
        <w:jc w:val="both"/>
      </w:pPr>
      <w:r>
        <w:rPr>
          <w:rFonts w:ascii="Times New Roman"/>
          <w:b w:val="false"/>
          <w:i w:val="false"/>
          <w:color w:val="000000"/>
          <w:sz w:val="28"/>
        </w:rPr>
        <w:t>
      негізгі капиталды сатудан түсетін түсімдер – 8 017,0 мың теңге;</w:t>
      </w:r>
    </w:p>
    <w:p>
      <w:pPr>
        <w:spacing w:after="0"/>
        <w:ind w:left="0"/>
        <w:jc w:val="both"/>
      </w:pPr>
      <w:r>
        <w:rPr>
          <w:rFonts w:ascii="Times New Roman"/>
          <w:b w:val="false"/>
          <w:i w:val="false"/>
          <w:color w:val="000000"/>
          <w:sz w:val="28"/>
        </w:rPr>
        <w:t>
      трансферттер түсімі – 13 187 305,6 мың теңге;</w:t>
      </w:r>
    </w:p>
    <w:p>
      <w:pPr>
        <w:spacing w:after="0"/>
        <w:ind w:left="0"/>
        <w:jc w:val="both"/>
      </w:pPr>
      <w:r>
        <w:rPr>
          <w:rFonts w:ascii="Times New Roman"/>
          <w:b w:val="false"/>
          <w:i w:val="false"/>
          <w:color w:val="000000"/>
          <w:sz w:val="28"/>
        </w:rPr>
        <w:t>
      2) шығындар – 14 002 706,2 мың теңге;</w:t>
      </w:r>
    </w:p>
    <w:p>
      <w:pPr>
        <w:spacing w:after="0"/>
        <w:ind w:left="0"/>
        <w:jc w:val="both"/>
      </w:pPr>
      <w:r>
        <w:rPr>
          <w:rFonts w:ascii="Times New Roman"/>
          <w:b w:val="false"/>
          <w:i w:val="false"/>
          <w:color w:val="000000"/>
          <w:sz w:val="28"/>
        </w:rPr>
        <w:t>
      3) таза бюджеттік кредиттеу – 139 192,5 мың теңге, соның ішінде:</w:t>
      </w:r>
    </w:p>
    <w:p>
      <w:pPr>
        <w:spacing w:after="0"/>
        <w:ind w:left="0"/>
        <w:jc w:val="both"/>
      </w:pPr>
      <w:r>
        <w:rPr>
          <w:rFonts w:ascii="Times New Roman"/>
          <w:b w:val="false"/>
          <w:i w:val="false"/>
          <w:color w:val="000000"/>
          <w:sz w:val="28"/>
        </w:rPr>
        <w:t>
      бюджеттік кредиттер –162 862,5 мың теңге;</w:t>
      </w:r>
    </w:p>
    <w:p>
      <w:pPr>
        <w:spacing w:after="0"/>
        <w:ind w:left="0"/>
        <w:jc w:val="both"/>
      </w:pPr>
      <w:r>
        <w:rPr>
          <w:rFonts w:ascii="Times New Roman"/>
          <w:b w:val="false"/>
          <w:i w:val="false"/>
          <w:color w:val="000000"/>
          <w:sz w:val="28"/>
        </w:rPr>
        <w:t>
      бюджеттік кредиттерді өтеу – 23 670,0 мың теңге;</w:t>
      </w:r>
    </w:p>
    <w:p>
      <w:pPr>
        <w:spacing w:after="0"/>
        <w:ind w:left="0"/>
        <w:jc w:val="both"/>
      </w:pPr>
      <w:r>
        <w:rPr>
          <w:rFonts w:ascii="Times New Roman"/>
          <w:b w:val="false"/>
          <w:i w:val="false"/>
          <w:color w:val="000000"/>
          <w:sz w:val="28"/>
        </w:rPr>
        <w:t>
      4) қаржы активтерімен операциялар бойынша сальдо – -7 573,0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7 573,0 мың теңге;</w:t>
      </w:r>
    </w:p>
    <w:p>
      <w:pPr>
        <w:spacing w:after="0"/>
        <w:ind w:left="0"/>
        <w:jc w:val="both"/>
      </w:pPr>
      <w:r>
        <w:rPr>
          <w:rFonts w:ascii="Times New Roman"/>
          <w:b w:val="false"/>
          <w:i w:val="false"/>
          <w:color w:val="000000"/>
          <w:sz w:val="28"/>
        </w:rPr>
        <w:t>
      5) бюджет тапшылығы (профициті) – -144 590,1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144 590,1 мың теңге;</w:t>
      </w:r>
    </w:p>
    <w:p>
      <w:pPr>
        <w:spacing w:after="0"/>
        <w:ind w:left="0"/>
        <w:jc w:val="both"/>
      </w:pPr>
      <w:r>
        <w:rPr>
          <w:rFonts w:ascii="Times New Roman"/>
          <w:b w:val="false"/>
          <w:i w:val="false"/>
          <w:color w:val="000000"/>
          <w:sz w:val="28"/>
        </w:rPr>
        <w:t>
      қарыздар түсімі – 162 862,5 мың теңге;</w:t>
      </w:r>
    </w:p>
    <w:p>
      <w:pPr>
        <w:spacing w:after="0"/>
        <w:ind w:left="0"/>
        <w:jc w:val="both"/>
      </w:pPr>
      <w:r>
        <w:rPr>
          <w:rFonts w:ascii="Times New Roman"/>
          <w:b w:val="false"/>
          <w:i w:val="false"/>
          <w:color w:val="000000"/>
          <w:sz w:val="28"/>
        </w:rPr>
        <w:t>
      қарыздарды өтеу – 23 670,0 мың теңге;</w:t>
      </w:r>
    </w:p>
    <w:p>
      <w:pPr>
        <w:spacing w:after="0"/>
        <w:ind w:left="0"/>
        <w:jc w:val="both"/>
      </w:pPr>
      <w:r>
        <w:rPr>
          <w:rFonts w:ascii="Times New Roman"/>
          <w:b w:val="false"/>
          <w:i w:val="false"/>
          <w:color w:val="000000"/>
          <w:sz w:val="28"/>
        </w:rPr>
        <w:t>
      бюджет қаражатының пайдаланатын қалдықтары – 5 397,6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Тарбағатай аудандық мәслихатының 22.11.2019 </w:t>
      </w:r>
      <w:r>
        <w:rPr>
          <w:rFonts w:ascii="Times New Roman"/>
          <w:b w:val="false"/>
          <w:i w:val="false"/>
          <w:color w:val="000000"/>
          <w:sz w:val="28"/>
        </w:rPr>
        <w:t>№ 48-2</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2019 жылға арналған аудандық бюджетте аудандық бюджеттен ауылдық округ бюджеттеріне берілетін субвенциялар көлемі 105 795,0 мың теңге сомасында көзделсін, соның ішінде:</w:t>
      </w:r>
    </w:p>
    <w:bookmarkEnd w:id="2"/>
    <w:p>
      <w:pPr>
        <w:spacing w:after="0"/>
        <w:ind w:left="0"/>
        <w:jc w:val="both"/>
      </w:pPr>
      <w:r>
        <w:rPr>
          <w:rFonts w:ascii="Times New Roman"/>
          <w:b w:val="false"/>
          <w:i w:val="false"/>
          <w:color w:val="000000"/>
          <w:sz w:val="28"/>
        </w:rPr>
        <w:t>
      Ақсуат ауылдық округіне 10 048,0 мың теңге;</w:t>
      </w:r>
    </w:p>
    <w:p>
      <w:pPr>
        <w:spacing w:after="0"/>
        <w:ind w:left="0"/>
        <w:jc w:val="both"/>
      </w:pPr>
      <w:r>
        <w:rPr>
          <w:rFonts w:ascii="Times New Roman"/>
          <w:b w:val="false"/>
          <w:i w:val="false"/>
          <w:color w:val="000000"/>
          <w:sz w:val="28"/>
        </w:rPr>
        <w:t>
      Ақжар ауылдық округіне 11 684,0 мың теңге;</w:t>
      </w:r>
    </w:p>
    <w:p>
      <w:pPr>
        <w:spacing w:after="0"/>
        <w:ind w:left="0"/>
        <w:jc w:val="both"/>
      </w:pPr>
      <w:r>
        <w:rPr>
          <w:rFonts w:ascii="Times New Roman"/>
          <w:b w:val="false"/>
          <w:i w:val="false"/>
          <w:color w:val="000000"/>
          <w:sz w:val="28"/>
        </w:rPr>
        <w:t>
      Көкжыра ауылдық округіне 15 941,0 мың теңге;</w:t>
      </w:r>
    </w:p>
    <w:p>
      <w:pPr>
        <w:spacing w:after="0"/>
        <w:ind w:left="0"/>
        <w:jc w:val="both"/>
      </w:pPr>
      <w:r>
        <w:rPr>
          <w:rFonts w:ascii="Times New Roman"/>
          <w:b w:val="false"/>
          <w:i w:val="false"/>
          <w:color w:val="000000"/>
          <w:sz w:val="28"/>
        </w:rPr>
        <w:t>
      Қабанбай ауылдық округіне 11 530,0 мың теңге;</w:t>
      </w:r>
    </w:p>
    <w:p>
      <w:pPr>
        <w:spacing w:after="0"/>
        <w:ind w:left="0"/>
        <w:jc w:val="both"/>
      </w:pPr>
      <w:r>
        <w:rPr>
          <w:rFonts w:ascii="Times New Roman"/>
          <w:b w:val="false"/>
          <w:i w:val="false"/>
          <w:color w:val="000000"/>
          <w:sz w:val="28"/>
        </w:rPr>
        <w:t>
      Құмкөл ауылдық округіне 16 371,0 мың теңге;</w:t>
      </w:r>
    </w:p>
    <w:p>
      <w:pPr>
        <w:spacing w:after="0"/>
        <w:ind w:left="0"/>
        <w:jc w:val="both"/>
      </w:pPr>
      <w:r>
        <w:rPr>
          <w:rFonts w:ascii="Times New Roman"/>
          <w:b w:val="false"/>
          <w:i w:val="false"/>
          <w:color w:val="000000"/>
          <w:sz w:val="28"/>
        </w:rPr>
        <w:t>
      Қызыл кесік ауылдық округіне 16 421,0 мың теңге;</w:t>
      </w:r>
    </w:p>
    <w:p>
      <w:pPr>
        <w:spacing w:after="0"/>
        <w:ind w:left="0"/>
        <w:jc w:val="both"/>
      </w:pPr>
      <w:r>
        <w:rPr>
          <w:rFonts w:ascii="Times New Roman"/>
          <w:b w:val="false"/>
          <w:i w:val="false"/>
          <w:color w:val="000000"/>
          <w:sz w:val="28"/>
        </w:rPr>
        <w:t>
      Ойшілік ауылдық округіне 12 800,0 мың теңге;</w:t>
      </w:r>
    </w:p>
    <w:p>
      <w:pPr>
        <w:spacing w:after="0"/>
        <w:ind w:left="0"/>
        <w:jc w:val="both"/>
      </w:pPr>
      <w:r>
        <w:rPr>
          <w:rFonts w:ascii="Times New Roman"/>
          <w:b w:val="false"/>
          <w:i w:val="false"/>
          <w:color w:val="000000"/>
          <w:sz w:val="28"/>
        </w:rPr>
        <w:t>
      Тұғыл ауылдық округіне 11 000,0 мың теңге;</w:t>
      </w:r>
    </w:p>
    <w:bookmarkStart w:name="z6" w:id="3"/>
    <w:p>
      <w:pPr>
        <w:spacing w:after="0"/>
        <w:ind w:left="0"/>
        <w:jc w:val="both"/>
      </w:pPr>
      <w:r>
        <w:rPr>
          <w:rFonts w:ascii="Times New Roman"/>
          <w:b w:val="false"/>
          <w:i w:val="false"/>
          <w:color w:val="000000"/>
          <w:sz w:val="28"/>
        </w:rPr>
        <w:t xml:space="preserve">
      3. "2019-2021 жылдарға арналған облыстық бюджет туралы" 2018 жылғы 13 желтоқсандағы Шығыс Қазақстан облыстық мәслихатының № 25/280-VI (нормативтік құқықтық актілерді мемлекеттік тіркеудің тізілімінде 5704 нөмірімен тіркелген )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әлеуметтік салық, төлем көзінен салық салынатын табыстардан ұсталатын жеке табыс салығы, төлем көзінен салық салынбайтын табыстардан ұсталатын жеке табыс салығы, төлем көзінен салық салынбайтын шетелдік азаматтар табыстарынан ұсталатын жеке табыс салығы бойынша кірістерді бөлу нормативтері 2019 жылға 100 пайыз мөлшерінде орындауға алынсын.</w:t>
      </w:r>
    </w:p>
    <w:bookmarkEnd w:id="3"/>
    <w:bookmarkStart w:name="z7" w:id="4"/>
    <w:p>
      <w:pPr>
        <w:spacing w:after="0"/>
        <w:ind w:left="0"/>
        <w:jc w:val="both"/>
      </w:pPr>
      <w:r>
        <w:rPr>
          <w:rFonts w:ascii="Times New Roman"/>
          <w:b w:val="false"/>
          <w:i w:val="false"/>
          <w:color w:val="000000"/>
          <w:sz w:val="28"/>
        </w:rPr>
        <w:t>
      4. 2019 жылға арналған аудандық бюджетте облыстық бюджеттен берілетін субвенция көлемі – 5 193 507,0 мың теңге сомасында белгіленгені ескерілсін.</w:t>
      </w:r>
    </w:p>
    <w:bookmarkEnd w:id="4"/>
    <w:bookmarkStart w:name="z8" w:id="5"/>
    <w:p>
      <w:pPr>
        <w:spacing w:after="0"/>
        <w:ind w:left="0"/>
        <w:jc w:val="both"/>
      </w:pPr>
      <w:r>
        <w:rPr>
          <w:rFonts w:ascii="Times New Roman"/>
          <w:b w:val="false"/>
          <w:i w:val="false"/>
          <w:color w:val="000000"/>
          <w:sz w:val="28"/>
        </w:rPr>
        <w:t>
      5. Ауданның жергілікті атқарушы органының 2019 жылға арналған резерві 10000,0 мың теңге сомасында бекітілсін.</w:t>
      </w:r>
    </w:p>
    <w:bookmarkEnd w:id="5"/>
    <w:bookmarkStart w:name="z9" w:id="6"/>
    <w:p>
      <w:pPr>
        <w:spacing w:after="0"/>
        <w:ind w:left="0"/>
        <w:jc w:val="both"/>
      </w:pPr>
      <w:r>
        <w:rPr>
          <w:rFonts w:ascii="Times New Roman"/>
          <w:b w:val="false"/>
          <w:i w:val="false"/>
          <w:color w:val="000000"/>
          <w:sz w:val="28"/>
        </w:rPr>
        <w:t xml:space="preserve">
      6.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6"/>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Start w:name="z10" w:id="7"/>
    <w:p>
      <w:pPr>
        <w:spacing w:after="0"/>
        <w:ind w:left="0"/>
        <w:jc w:val="both"/>
      </w:pPr>
      <w:r>
        <w:rPr>
          <w:rFonts w:ascii="Times New Roman"/>
          <w:b w:val="false"/>
          <w:i w:val="false"/>
          <w:color w:val="000000"/>
          <w:sz w:val="28"/>
        </w:rPr>
        <w:t xml:space="preserve">
      7. 2019 жылға арналған ауылдық округ әкімі аппараттарының бюджеттік бағдарламалар тізбесі </w:t>
      </w:r>
      <w:r>
        <w:rPr>
          <w:rFonts w:ascii="Times New Roman"/>
          <w:b w:val="false"/>
          <w:i w:val="false"/>
          <w:color w:val="000000"/>
          <w:sz w:val="28"/>
        </w:rPr>
        <w:t>4 - ші қосымшаға</w:t>
      </w:r>
      <w:r>
        <w:rPr>
          <w:rFonts w:ascii="Times New Roman"/>
          <w:b w:val="false"/>
          <w:i w:val="false"/>
          <w:color w:val="000000"/>
          <w:sz w:val="28"/>
        </w:rPr>
        <w:t xml:space="preserve"> сәйкес бекітілсін.</w:t>
      </w:r>
    </w:p>
    <w:bookmarkEnd w:id="7"/>
    <w:bookmarkStart w:name="z11" w:id="8"/>
    <w:p>
      <w:pPr>
        <w:spacing w:after="0"/>
        <w:ind w:left="0"/>
        <w:jc w:val="both"/>
      </w:pPr>
      <w:r>
        <w:rPr>
          <w:rFonts w:ascii="Times New Roman"/>
          <w:b w:val="false"/>
          <w:i w:val="false"/>
          <w:color w:val="000000"/>
          <w:sz w:val="28"/>
        </w:rPr>
        <w:t xml:space="preserve">
      8. 2019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8"/>
    <w:bookmarkStart w:name="z12" w:id="9"/>
    <w:p>
      <w:pPr>
        <w:spacing w:after="0"/>
        <w:ind w:left="0"/>
        <w:jc w:val="both"/>
      </w:pPr>
      <w:r>
        <w:rPr>
          <w:rFonts w:ascii="Times New Roman"/>
          <w:b w:val="false"/>
          <w:i w:val="false"/>
          <w:color w:val="000000"/>
          <w:sz w:val="28"/>
        </w:rPr>
        <w:t xml:space="preserve">
      9. 2019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6-шы қосымшаға</w:t>
      </w:r>
      <w:r>
        <w:rPr>
          <w:rFonts w:ascii="Times New Roman"/>
          <w:b w:val="false"/>
          <w:i w:val="false"/>
          <w:color w:val="000000"/>
          <w:sz w:val="28"/>
        </w:rPr>
        <w:t xml:space="preserve"> сәйкес бекітілсін.</w:t>
      </w:r>
    </w:p>
    <w:bookmarkEnd w:id="9"/>
    <w:bookmarkStart w:name="z13" w:id="10"/>
    <w:p>
      <w:pPr>
        <w:spacing w:after="0"/>
        <w:ind w:left="0"/>
        <w:jc w:val="both"/>
      </w:pPr>
      <w:r>
        <w:rPr>
          <w:rFonts w:ascii="Times New Roman"/>
          <w:b w:val="false"/>
          <w:i w:val="false"/>
          <w:color w:val="000000"/>
          <w:sz w:val="28"/>
        </w:rPr>
        <w:t xml:space="preserve">
      10. 2019 жылға арналған аудандық бюджетте облыстық бюджеттен </w:t>
      </w:r>
      <w:r>
        <w:rPr>
          <w:rFonts w:ascii="Times New Roman"/>
          <w:b w:val="false"/>
          <w:i w:val="false"/>
          <w:color w:val="000000"/>
          <w:sz w:val="28"/>
        </w:rPr>
        <w:t>7-ші қосымшаға</w:t>
      </w:r>
      <w:r>
        <w:rPr>
          <w:rFonts w:ascii="Times New Roman"/>
          <w:b w:val="false"/>
          <w:i w:val="false"/>
          <w:color w:val="000000"/>
          <w:sz w:val="28"/>
        </w:rPr>
        <w:t xml:space="preserve"> сәйкес нысаналы трансферттер көзделгені ескерілсін.</w:t>
      </w:r>
    </w:p>
    <w:bookmarkEnd w:id="10"/>
    <w:bookmarkStart w:name="z14" w:id="11"/>
    <w:p>
      <w:pPr>
        <w:spacing w:after="0"/>
        <w:ind w:left="0"/>
        <w:jc w:val="both"/>
      </w:pPr>
      <w:r>
        <w:rPr>
          <w:rFonts w:ascii="Times New Roman"/>
          <w:b w:val="false"/>
          <w:i w:val="false"/>
          <w:color w:val="000000"/>
          <w:sz w:val="28"/>
        </w:rPr>
        <w:t xml:space="preserve">
      11. 2019 жылға арналған аудандық бюджетте республикалық бюджеттен </w:t>
      </w:r>
      <w:r>
        <w:rPr>
          <w:rFonts w:ascii="Times New Roman"/>
          <w:b w:val="false"/>
          <w:i w:val="false"/>
          <w:color w:val="000000"/>
          <w:sz w:val="28"/>
        </w:rPr>
        <w:t>8-ші қосымшаға</w:t>
      </w:r>
      <w:r>
        <w:rPr>
          <w:rFonts w:ascii="Times New Roman"/>
          <w:b w:val="false"/>
          <w:i w:val="false"/>
          <w:color w:val="000000"/>
          <w:sz w:val="28"/>
        </w:rPr>
        <w:t xml:space="preserve"> сәйкес нысаналы ағымдағы трансферттер көзделгені ескерілсін. </w:t>
      </w:r>
    </w:p>
    <w:bookmarkEnd w:id="11"/>
    <w:bookmarkStart w:name="z15" w:id="12"/>
    <w:p>
      <w:pPr>
        <w:spacing w:after="0"/>
        <w:ind w:left="0"/>
        <w:jc w:val="both"/>
      </w:pPr>
      <w:r>
        <w:rPr>
          <w:rFonts w:ascii="Times New Roman"/>
          <w:b w:val="false"/>
          <w:i w:val="false"/>
          <w:color w:val="000000"/>
          <w:sz w:val="28"/>
        </w:rPr>
        <w:t>
      12. 2019 жылға арналған аудандық бюджетте мамандарды әлеуметтік қолдау шараларын іске асыруға республикалық бюджеттен берілетін кредит– 174 225,0 мың теңге сомасында көзделгені ескерілсін.</w:t>
      </w:r>
    </w:p>
    <w:bookmarkEnd w:id="12"/>
    <w:bookmarkStart w:name="z16" w:id="13"/>
    <w:p>
      <w:pPr>
        <w:spacing w:after="0"/>
        <w:ind w:left="0"/>
        <w:jc w:val="both"/>
      </w:pPr>
      <w:r>
        <w:rPr>
          <w:rFonts w:ascii="Times New Roman"/>
          <w:b w:val="false"/>
          <w:i w:val="false"/>
          <w:color w:val="000000"/>
          <w:sz w:val="28"/>
        </w:rPr>
        <w:t xml:space="preserve">
      13. Тарбағатай аудандық мәслихатының кейбір шешімдерінің күші жойылды деп </w:t>
      </w:r>
      <w:r>
        <w:rPr>
          <w:rFonts w:ascii="Times New Roman"/>
          <w:b w:val="false"/>
          <w:i w:val="false"/>
          <w:color w:val="000000"/>
          <w:sz w:val="28"/>
        </w:rPr>
        <w:t>9 қосымшасына</w:t>
      </w:r>
      <w:r>
        <w:rPr>
          <w:rFonts w:ascii="Times New Roman"/>
          <w:b w:val="false"/>
          <w:i w:val="false"/>
          <w:color w:val="000000"/>
          <w:sz w:val="28"/>
        </w:rPr>
        <w:t xml:space="preserve"> сәйкес танылсын.</w:t>
      </w:r>
    </w:p>
    <w:bookmarkEnd w:id="13"/>
    <w:bookmarkStart w:name="z17" w:id="14"/>
    <w:p>
      <w:pPr>
        <w:spacing w:after="0"/>
        <w:ind w:left="0"/>
        <w:jc w:val="both"/>
      </w:pPr>
      <w:r>
        <w:rPr>
          <w:rFonts w:ascii="Times New Roman"/>
          <w:b w:val="false"/>
          <w:i w:val="false"/>
          <w:color w:val="000000"/>
          <w:sz w:val="28"/>
        </w:rPr>
        <w:t>
      14. Осы шешім 2019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Құттыбаев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Тарбағатай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1 қосымша</w:t>
            </w:r>
          </w:p>
        </w:tc>
      </w:tr>
    </w:tbl>
    <w:p>
      <w:pPr>
        <w:spacing w:after="0"/>
        <w:ind w:left="0"/>
        <w:jc w:val="left"/>
      </w:pPr>
      <w:r>
        <w:rPr>
          <w:rFonts w:ascii="Times New Roman"/>
          <w:b/>
          <w:i w:val="false"/>
          <w:color w:val="000000"/>
        </w:rPr>
        <w:t xml:space="preserve"> 2019 жылға арналған Тарбағатай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Тарбағатай аудандық мәслихатының 22.11.2019 </w:t>
      </w:r>
      <w:r>
        <w:rPr>
          <w:rFonts w:ascii="Times New Roman"/>
          <w:b w:val="false"/>
          <w:i w:val="false"/>
          <w:color w:val="ff0000"/>
          <w:sz w:val="28"/>
        </w:rPr>
        <w:t>№ 48-2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13 989 735,6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740 308,0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337 861,0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54 105,0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53 559,0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8 017,0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13 187 305,6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13 186 885,6</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13 186 885,6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25"/>
        <w:gridCol w:w="1108"/>
        <w:gridCol w:w="1108"/>
        <w:gridCol w:w="5448"/>
        <w:gridCol w:w="3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14 002 706,2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364 923,5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329 993,1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236 450,4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205 517,1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61 615,4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59 200,6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6 016 749,3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5 072 050,0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4 869 501,0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4 714 078,0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155 423,0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202 549,0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264 295,3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2 251 268,9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1 553 260,0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1 553 260,0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243 022,0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60 626,0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60 679,9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3 545 746,5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3 533 555,0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3 488 362,8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3 488 362,8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371 976,3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252 732,5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197 956,0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210 205,8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352 371,6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139 192,5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144 590,1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2 қосымша</w:t>
            </w:r>
          </w:p>
        </w:tc>
      </w:tr>
    </w:tbl>
    <w:p>
      <w:pPr>
        <w:spacing w:after="0"/>
        <w:ind w:left="0"/>
        <w:jc w:val="left"/>
      </w:pPr>
      <w:r>
        <w:rPr>
          <w:rFonts w:ascii="Times New Roman"/>
          <w:b/>
          <w:i w:val="false"/>
          <w:color w:val="000000"/>
        </w:rPr>
        <w:t xml:space="preserve"> 2020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5 995 924,0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795 667,0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6"/>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5 995 924,0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414 882,0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3 972 348,0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333 294,0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3 253 928,0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3 109 728,0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179 736,0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273 804,0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237 904,0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3 қосымша</w:t>
            </w:r>
          </w:p>
        </w:tc>
      </w:tr>
    </w:tbl>
    <w:p>
      <w:pPr>
        <w:spacing w:after="0"/>
        <w:ind w:left="0"/>
        <w:jc w:val="left"/>
      </w:pPr>
      <w:r>
        <w:rPr>
          <w:rFonts w:ascii="Times New Roman"/>
          <w:b/>
          <w:i w:val="false"/>
          <w:color w:val="000000"/>
        </w:rPr>
        <w:t xml:space="preserve"> 2021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атауы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6 115 826,0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915 446,0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518 956,0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Мүлiкке салынатын салықтар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5 193 507,0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3"/>
        <w:gridCol w:w="1166"/>
        <w:gridCol w:w="1166"/>
        <w:gridCol w:w="5396"/>
        <w:gridCol w:w="316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6 115 826,0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423 178,0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326 707,0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4 051 792,0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482 555,0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339 959,0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3 490 060,0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3 319 006,0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3 171 922,0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434 988,0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127 296,0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275 052,0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14 688,0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339 480,0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183 330,0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182 376,0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69 325,0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48 541,0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279 279,0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242 661,0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154 713,0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231 183,0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219 198,0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208 590,0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147 084,0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бюджеттік кредит беру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кредитттерді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жасалатын операциялар бойынша сальдо</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4 қосымша</w:t>
            </w:r>
          </w:p>
        </w:tc>
      </w:tr>
    </w:tbl>
    <w:p>
      <w:pPr>
        <w:spacing w:after="0"/>
        <w:ind w:left="0"/>
        <w:jc w:val="left"/>
      </w:pPr>
      <w:r>
        <w:rPr>
          <w:rFonts w:ascii="Times New Roman"/>
          <w:b/>
          <w:i w:val="false"/>
          <w:color w:val="000000"/>
        </w:rPr>
        <w:t xml:space="preserve"> 2019 жылға арналған ауылдық, кенттік округ әкімі аппараттарының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Тарбағатай аудандық мәслихатының 22.11.2019 </w:t>
      </w:r>
      <w:r>
        <w:rPr>
          <w:rFonts w:ascii="Times New Roman"/>
          <w:b w:val="false"/>
          <w:i w:val="false"/>
          <w:color w:val="ff0000"/>
          <w:sz w:val="28"/>
        </w:rPr>
        <w:t>№ 48-2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056"/>
        <w:gridCol w:w="34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218 930,0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178 923,8</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17 348,5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21 920,5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26 056,5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38 806,2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36 456,2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16 683,1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9 635,0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 әкімі аппараты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5 қосымша</w:t>
            </w:r>
          </w:p>
        </w:tc>
      </w:tr>
    </w:tbl>
    <w:p>
      <w:pPr>
        <w:spacing w:after="0"/>
        <w:ind w:left="0"/>
        <w:jc w:val="left"/>
      </w:pPr>
      <w:r>
        <w:rPr>
          <w:rFonts w:ascii="Times New Roman"/>
          <w:b/>
          <w:i w:val="false"/>
          <w:color w:val="000000"/>
        </w:rPr>
        <w:t xml:space="preserve"> Тарбағатай ауданының 2019 жылға арналған аудан бюджетін атқару барысында секвестірлеуге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6 қосымша</w:t>
            </w:r>
          </w:p>
        </w:tc>
      </w:tr>
    </w:tbl>
    <w:p>
      <w:pPr>
        <w:spacing w:after="0"/>
        <w:ind w:left="0"/>
        <w:jc w:val="left"/>
      </w:pPr>
      <w:r>
        <w:rPr>
          <w:rFonts w:ascii="Times New Roman"/>
          <w:b/>
          <w:i w:val="false"/>
          <w:color w:val="000000"/>
        </w:rPr>
        <w:t xml:space="preserve"> Тарбағатай ауданының 2019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Тарбағатай аудандық мәслихатының 22.11.2019 </w:t>
      </w:r>
      <w:r>
        <w:rPr>
          <w:rFonts w:ascii="Times New Roman"/>
          <w:b w:val="false"/>
          <w:i w:val="false"/>
          <w:color w:val="ff0000"/>
          <w:sz w:val="28"/>
        </w:rPr>
        <w:t>№ 48-2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403"/>
        <w:gridCol w:w="1403"/>
        <w:gridCol w:w="3625"/>
        <w:gridCol w:w="3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бюджеттік бағдарламалары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3 494 254,3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3 493 254,3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3 488 362,8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3 488 362,8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3 488 362,8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7 қосымша</w:t>
            </w:r>
          </w:p>
        </w:tc>
      </w:tr>
    </w:tbl>
    <w:p>
      <w:pPr>
        <w:spacing w:after="0"/>
        <w:ind w:left="0"/>
        <w:jc w:val="left"/>
      </w:pPr>
      <w:r>
        <w:rPr>
          <w:rFonts w:ascii="Times New Roman"/>
          <w:b/>
          <w:i w:val="false"/>
          <w:color w:val="000000"/>
        </w:rPr>
        <w:t xml:space="preserve"> Облыстық бюджеттен берілген нысаналы трансферттер</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Тарбағатай аудандық мәслихатының 22.11.2019 </w:t>
      </w:r>
      <w:r>
        <w:rPr>
          <w:rFonts w:ascii="Times New Roman"/>
          <w:b w:val="false"/>
          <w:i w:val="false"/>
          <w:color w:val="ff0000"/>
          <w:sz w:val="28"/>
        </w:rPr>
        <w:t>№ 48-2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8"/>
        <w:gridCol w:w="1219"/>
        <w:gridCol w:w="1219"/>
        <w:gridCol w:w="4762"/>
        <w:gridCol w:w="33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берілген нысаналы трансферттер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1 736 269,6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175 589,1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856 404,0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655 007,0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633 991,0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633 991,0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102 805,0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298 981,0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165 860,0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338 043,5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290 959,8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32-2 шешіміне 8 қосымша</w:t>
            </w:r>
          </w:p>
        </w:tc>
      </w:tr>
    </w:tbl>
    <w:p>
      <w:pPr>
        <w:spacing w:after="0"/>
        <w:ind w:left="0"/>
        <w:jc w:val="left"/>
      </w:pPr>
      <w:r>
        <w:rPr>
          <w:rFonts w:ascii="Times New Roman"/>
          <w:b/>
          <w:i w:val="false"/>
          <w:color w:val="000000"/>
        </w:rPr>
        <w:t xml:space="preserve"> Республикалық бюджеттен берілген нысаналы трансферттер</w:t>
      </w:r>
    </w:p>
    <w:p>
      <w:pPr>
        <w:spacing w:after="0"/>
        <w:ind w:left="0"/>
        <w:jc w:val="both"/>
      </w:pPr>
      <w:r>
        <w:rPr>
          <w:rFonts w:ascii="Times New Roman"/>
          <w:b w:val="false"/>
          <w:i w:val="false"/>
          <w:color w:val="ff0000"/>
          <w:sz w:val="28"/>
        </w:rPr>
        <w:t xml:space="preserve">
      Ескерту. 8-қосымша жаңа редакцияда - Шығыс Қазақстан облысы Тарбағатай аудандық мәслихатының 22.11.2019 </w:t>
      </w:r>
      <w:r>
        <w:rPr>
          <w:rFonts w:ascii="Times New Roman"/>
          <w:b w:val="false"/>
          <w:i w:val="false"/>
          <w:color w:val="ff0000"/>
          <w:sz w:val="28"/>
        </w:rPr>
        <w:t>№ 48-2</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8"/>
        <w:gridCol w:w="1108"/>
        <w:gridCol w:w="5448"/>
        <w:gridCol w:w="3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6 257 109,0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1 367 802,0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181 382,0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1 156 670,0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1 125 175,0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1 099 311,0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1 546 268,0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3 197 403,0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30 131,0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162 862,5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32-2 шешіміне № 9 қосымша</w:t>
            </w:r>
          </w:p>
        </w:tc>
      </w:tr>
    </w:tbl>
    <w:bookmarkStart w:name="z27" w:id="15"/>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w:t>
      </w:r>
      <w:r>
        <w:rPr>
          <w:rFonts w:ascii="Times New Roman"/>
          <w:b w:val="false"/>
          <w:i w:val="false"/>
          <w:color w:val="000000"/>
          <w:sz w:val="28"/>
        </w:rPr>
        <w:t>шешімі</w:t>
      </w:r>
      <w:r>
        <w:rPr>
          <w:rFonts w:ascii="Times New Roman"/>
          <w:b w:val="false"/>
          <w:i w:val="false"/>
          <w:color w:val="000000"/>
          <w:sz w:val="28"/>
        </w:rPr>
        <w:t xml:space="preserve">, 27.12.2017 жылы Нормативтік құқықтық актілерді мемлекеттік тіркеу Тізілімінде 5357 нөмірімен тіркелген, </w:t>
      </w:r>
    </w:p>
    <w:bookmarkEnd w:id="15"/>
    <w:bookmarkStart w:name="z28" w:id="16"/>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шешіміне өзгерістер енгізу туралы" 2018 жылғы 13 наурыздағы № 22-2 </w:t>
      </w:r>
      <w:r>
        <w:rPr>
          <w:rFonts w:ascii="Times New Roman"/>
          <w:b w:val="false"/>
          <w:i w:val="false"/>
          <w:color w:val="000000"/>
          <w:sz w:val="28"/>
        </w:rPr>
        <w:t>шешімі</w:t>
      </w:r>
      <w:r>
        <w:rPr>
          <w:rFonts w:ascii="Times New Roman"/>
          <w:b w:val="false"/>
          <w:i w:val="false"/>
          <w:color w:val="000000"/>
          <w:sz w:val="28"/>
        </w:rPr>
        <w:t>, 29.03.2018 жылы Нормативтік құқықтық актілерді мемлекеттік тіркеу Тізілімінде 5574 нөмірімен тіркелген,</w:t>
      </w:r>
    </w:p>
    <w:bookmarkEnd w:id="16"/>
    <w:bookmarkStart w:name="z29" w:id="17"/>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шешіміне өзгерістер енгізу туралы" 2018 жылғы 2 мамырдағы № 25-2 </w:t>
      </w:r>
      <w:r>
        <w:rPr>
          <w:rFonts w:ascii="Times New Roman"/>
          <w:b w:val="false"/>
          <w:i w:val="false"/>
          <w:color w:val="000000"/>
          <w:sz w:val="28"/>
        </w:rPr>
        <w:t>шешімі</w:t>
      </w:r>
      <w:r>
        <w:rPr>
          <w:rFonts w:ascii="Times New Roman"/>
          <w:b w:val="false"/>
          <w:i w:val="false"/>
          <w:color w:val="000000"/>
          <w:sz w:val="28"/>
        </w:rPr>
        <w:t xml:space="preserve">, 14.05.2018 жылы Нормативтік құқықтық актілерді мемлекеттік тіркеу Тізілімінде 5-16-133 нөмірімен тіркелген, </w:t>
      </w:r>
    </w:p>
    <w:bookmarkEnd w:id="17"/>
    <w:bookmarkStart w:name="z30" w:id="18"/>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шешіміне өзгерістер енгізу туралы" 2018 жылғы 2 шілдедегі № 27-5 </w:t>
      </w:r>
      <w:r>
        <w:rPr>
          <w:rFonts w:ascii="Times New Roman"/>
          <w:b w:val="false"/>
          <w:i w:val="false"/>
          <w:color w:val="000000"/>
          <w:sz w:val="28"/>
        </w:rPr>
        <w:t>шешімі</w:t>
      </w:r>
      <w:r>
        <w:rPr>
          <w:rFonts w:ascii="Times New Roman"/>
          <w:b w:val="false"/>
          <w:i w:val="false"/>
          <w:color w:val="000000"/>
          <w:sz w:val="28"/>
        </w:rPr>
        <w:t xml:space="preserve">, 17.07.2018 жылы Нормативтік құқықтық актілерді мемлекеттік тіркеу Тізілімінде 5-16-141 нөмірімен тіркелген, </w:t>
      </w:r>
    </w:p>
    <w:bookmarkEnd w:id="18"/>
    <w:bookmarkStart w:name="z31" w:id="19"/>
    <w:p>
      <w:pPr>
        <w:spacing w:after="0"/>
        <w:ind w:left="0"/>
        <w:jc w:val="both"/>
      </w:pPr>
      <w:r>
        <w:rPr>
          <w:rFonts w:ascii="Times New Roman"/>
          <w:b w:val="false"/>
          <w:i w:val="false"/>
          <w:color w:val="000000"/>
          <w:sz w:val="28"/>
        </w:rPr>
        <w:t xml:space="preserve">
      "2018-2020 жылдарға арналған Тарбағатай ауданының бюджет туралы" Тарбағатай аудандық мәслихатының 2017 жылғы 22 желтоқсандағы № 20-2 шешіміне өзгерістер енгізу туралы" 2018 жылғы 14 қыркүйектегі № 28-2 </w:t>
      </w:r>
      <w:r>
        <w:rPr>
          <w:rFonts w:ascii="Times New Roman"/>
          <w:b w:val="false"/>
          <w:i w:val="false"/>
          <w:color w:val="000000"/>
          <w:sz w:val="28"/>
        </w:rPr>
        <w:t>шешімі</w:t>
      </w:r>
      <w:r>
        <w:rPr>
          <w:rFonts w:ascii="Times New Roman"/>
          <w:b w:val="false"/>
          <w:i w:val="false"/>
          <w:color w:val="000000"/>
          <w:sz w:val="28"/>
        </w:rPr>
        <w:t>, 21.09.2018 жылы Нормативтік құқықтық актілерді мемлекеттік тіркеу Тізілімінде 5-16-145 нөмірімен тіркелген,</w:t>
      </w:r>
    </w:p>
    <w:bookmarkEnd w:id="19"/>
    <w:bookmarkStart w:name="z32" w:id="20"/>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шешіміне өзгерістер енгізу туралы" 2018 жылғы 26 қазандағы № 30-2 </w:t>
      </w:r>
      <w:r>
        <w:rPr>
          <w:rFonts w:ascii="Times New Roman"/>
          <w:b w:val="false"/>
          <w:i w:val="false"/>
          <w:color w:val="000000"/>
          <w:sz w:val="28"/>
        </w:rPr>
        <w:t>шешімі</w:t>
      </w:r>
      <w:r>
        <w:rPr>
          <w:rFonts w:ascii="Times New Roman"/>
          <w:b w:val="false"/>
          <w:i w:val="false"/>
          <w:color w:val="000000"/>
          <w:sz w:val="28"/>
        </w:rPr>
        <w:t>, 21.11.2018 жылы Нормативтік құқықтық актілерді мемлекеттік тіркеу Тізілімінде 5-16-151 нөмірімен тіркелген,</w:t>
      </w:r>
    </w:p>
    <w:bookmarkEnd w:id="20"/>
    <w:bookmarkStart w:name="z33" w:id="21"/>
    <w:p>
      <w:pPr>
        <w:spacing w:after="0"/>
        <w:ind w:left="0"/>
        <w:jc w:val="both"/>
      </w:pPr>
      <w:r>
        <w:rPr>
          <w:rFonts w:ascii="Times New Roman"/>
          <w:b w:val="false"/>
          <w:i w:val="false"/>
          <w:color w:val="000000"/>
          <w:sz w:val="28"/>
        </w:rPr>
        <w:t xml:space="preserve">
      "2018-2020 жылдарға арналған Тарбағатай ауданының бюджеті туралы" Тарбағатай аудандық мәслихатының 2017 жылғы 22 желтоқсандағы № 20-2 шешіміне өзгерістер енгізу туралы" 2018 жылғы 5 желтоқсандағы № 31-2 </w:t>
      </w:r>
      <w:r>
        <w:rPr>
          <w:rFonts w:ascii="Times New Roman"/>
          <w:b w:val="false"/>
          <w:i w:val="false"/>
          <w:color w:val="000000"/>
          <w:sz w:val="28"/>
        </w:rPr>
        <w:t>шешімі</w:t>
      </w:r>
      <w:r>
        <w:rPr>
          <w:rFonts w:ascii="Times New Roman"/>
          <w:b w:val="false"/>
          <w:i w:val="false"/>
          <w:color w:val="000000"/>
          <w:sz w:val="28"/>
        </w:rPr>
        <w:t>, 14.12.2018 жылы Нормативтік құқықтық актілерді мемлекеттік тіркеу Тізілімінде 5-16-161 нөмірімен тіркелген.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