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d1ab" w14:textId="76dd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ауданының бюджеті туралы" Тарбағатай аудандық мәслихатының 2017 жылғы 22 желтоқсандағы № 20-2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13 наурыздағы № 22-2 шешімі. Шығыс Қазақстан облысының Әділет департаментінде 2018 жылғы 29 наурызда № 5574 болып тіркелді. Күші жойылды - Шығыс Қазақстан облысы Тарбағатай аудандық мәслихатының 2018 жылғы 24 желтоқсандағы № 32-2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"Бюджет кодексінің"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27 ақпандағы № 18/202-VI (нормативтік құқықтық актілерді мемлекеттік тіркеу Тізілімінде 5508 нөмірімен тіркелген),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2017 жылғы 22 желтоқсандағы № 20-2 "2018-2020 жылдарға арналған Тарбағатай ауданының бюджеті туралы" (нормативтік құқықтық актілерді мемлекеттік тіркеу Тізілімінде 5357 нөмірімен тіркелген, Қазақстан Республикасы нормативтік құқықтық актілерінің электрондық түрдегі эталондық бақылау банкінде 2018 жылғы 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8 525 369,0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737 260,0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3 138,0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4 387,0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7 780 584,0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8 539 720,1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84 080,0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–101 010,0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16 930,0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- 98 431,1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98 431,1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101 010,0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16 930,0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14 351,1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аудандық бюджетке облыстық бюджеттен мынадай мөлшерде – 1 004 177,0 мың теңге нысаналы трансферттер көзделгені ескерілсін.";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11-1 тармақпен толықтырылсын: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14 351,1 мың теңге бюджет қаражатының пайдаланатын қалдықтары осы шешімнің 9 – қосымшасына сәйкес бөлінсін.";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9 – қосымшамен толықтырылсын;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 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Тарбағатай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8 525 369,0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7 780 584,0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7 780 584,0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8 539 720,1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414 191,0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4 501 855,0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664 569,0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664 569,0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532 802,0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3 719 726,0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3 542 034,0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3 406 605,0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656 177,0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1 761 147,0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185 164,0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178 534,2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352 829,9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352 829,9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352 829,9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-98 431,1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4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ауылдық, кенттік округ әкімі аппараттарының бюджеттік бағдарламалар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6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6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2018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4"/>
        <w:gridCol w:w="4118"/>
        <w:gridCol w:w="3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7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58"/>
        <w:gridCol w:w="1301"/>
        <w:gridCol w:w="1301"/>
        <w:gridCol w:w="4257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1 004 177,0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536 531,0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478 239,0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457 561,0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457 561,0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9 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570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