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5d15" w14:textId="0705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Ырғызбай ауылдық округінің "Ақжол" шаруа қожалығының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Ырғызбай ауылдық округі әкімінің 2018 жылғы 19 желтоқсандағы № 14 шешімі. Шығыс Қазақстан облысы Әділет департаментінің Тарбағатай аудандық Әділет басқармасында 2018 жылғы 21 желтоқсанда № 5-16-171 болып тіркелді. Күші жойылды - Шығыс Қазақстан облысы Тарбағатай ауданы Ырғызбай ауылдық округі әкімінің 2019 жылғы 13 қарашадағы № 13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Ырғызбай ауылдық округі әкімінің 13.11.2019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 Шығыс Қазақстан облысы Тарбағатай аудандық аумақтық инспекциясы басшысының 2018 жылғы 09 қарашадағы № 638 ұсынысы негізінде, Ырғызбай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шығуына байланыстыТарбағатай ауданы Ырғызбай ауылдық округінің "Ақжол" шаруа қожалығының аумағына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Ырғызбай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