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4dc8" w14:textId="2ff4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"Ұлан ауданы әкімдігінің 2017 жылғы 4 сәуірдегі № 131 "Ұлан ауданының жергілікті атқарушы органдарының "Б" корпусы мемлекеттік әкімшілік қызметшілерінің қызметін бағалау Әдістемесін бекіту туралы" қаулысының күші жойылды деп тану туралы 2018 жылғы 16 сәуірдегі № 142 қаулысын ҚР НҚА эталон банкісіне тіркеу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2018 жылғы 16 сәуірдегі № 142 қаулысы. Шығыс Қазақстан облысы Әділет департаментінің Ұлан аудандық Әділет басқармасында 2018 жылғы 25 сәуірде № 5-17-170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Ұлан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ауданы әкімдігінің 2017 жылғы 4 сәуірдегі № 131 "Ұлан ауданының жергілікті атқарушы органдарының "Б" корпусы мемлекеттік әкімшілік қызметшілерінің қызметін бағалау Әдістемесін бекіту туралы" (нормативтік құқықтық актілерді мемлекеттік тіркеу тізімінде № 5000 болып тіркелген және 2017 жылғы 11 маусымдағы Қазақстан Республикасының нормативтік құқықтық актілерінің Эталондық бақылау банкінде электрондық турде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аппарат басшысының міндетін атқарушы Г. Байгонусоваға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ауданы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