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72ce" w14:textId="0a67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Ұлан ауданы Аблакет ауылдық округінің бюджеті туралы" Ұлан аудандық мәслихатының 2018 жылғы 4 қаңтардағы № 151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2018 жылғы 18 сәуірдегі № 188 шешімі. Шығыс Қазақстан облысы Әділет департаментінің Ұлан аудандық Әділет басқармасында 2018 жылғы 27 сәуірде № 5-17-171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 тармағының 1) тармақшасына, "2018–2020 жылдарға арналған Ұлан ауданының бюджеті туралы" Ұлан аудандық маслихатының 2017 жылғы 22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Ұлан аудандық маслихатының 2018 жылғы 4 сәуірдегі № 186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маслихаты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"2018–2020 жылдарға арналған Ұлан ауданы Аблакет ауылдық округінің бюджеті туралы" Ұлан аудандық маслихатының 2018 жылғы 4 қаңтардағы № 151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5442 нөмірімен тіркелген, 2018 жылғы 25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– 2020 жылдарға арналған Аблакет ауылдық округ бюджеті тиісінше қосымшаға сәйкес, соның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18693,1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5421,0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–529,1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12743,0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18693,1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2018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