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0315" w14:textId="9c00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Айыртау ауылдық округінің бюджеті туралы" Ұлан аудандық мәслихатының 2018 жылғы 4 қаңтардағы № 152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18 сәуірдегі № 189 шешімі. Шығыс Қазақстан облысы Әділет департаментінің Ұлан аудандық Әділет басқармасында 2018 жылғы 27 сәуірде № 5-17-172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тармағының 1) тармақшасына, "2018–2020 жылдарға арналған Ұлан ауданының бюджеті туралы" Ұлан аудандық маслихатының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маслихатының 2018 жылғы 4 сәуірдегі № 186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Айыртау ауылдық округінің бюджеті туралы" Ұлан аудандық маслихатының 2018 жылғы 4 қаңтардағы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5443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Айыртау ауылдық округ бюджеті тиісінше қосымшаға сәйкес, соның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17794,3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3634,0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- 854,8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13305,5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17794,3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