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edfe" w14:textId="ba0e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Ұлан ауданы Таврия ауылдық округінің бюджеті туралы" Ұлан аудандық мәслихатының 2018 жылғы 4 қаңтардағы № 157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аудандық мәслихатының 2018 жылғы 18 сәуірдегі № 194 шешімі. Шығыс Қазақстан облысы Әділет департаментінің Ұлан аудандық Әділет басқармасында 2018 жылғы 27 сәуірде № 5-17-177 тіркелді. Күші жойылды - Шығыс Қазақстан облысы Ұлан аудандық мәслихатының 2018 жылғы 28 желтоқсандағы №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1– тармағының 1) тармақшасына, "2018–2020 жылдарға арналған Ұлан ауданының бюджеті туралы" Ұлан аудандық маслихатының 2017 жылғы 22 желтоқсандағы № 137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Ұлан аудандық маслихатының 2018 жылғы 4 сәуірдегі № 186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маслихаты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"2018–2020 жылдарға арналған Ұлан ауданы Таврия ауылдық округінің бюджеті туралы" Ұлан аудандық маслихатының 2018 жылғы 4 қаңтардағы № 157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5448 нөмірімен тіркелген, 2018 жылғы 25 қаңтарда Қазақстан Республикасы нормативтік құқықтық актілерінің Эталондық бақылау банкінде электрондық түрде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 – 2020 жылдарға арналған Таврия ауылдық округ бюджеті тиісінше қосымшаға сәйкес, соның ішінде 2018 жылға мынадай көлемде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23212,4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11716,0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–754,7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10741,7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23212,4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04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Таврия ауылдық округінің 2018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613"/>
        <w:gridCol w:w="3829"/>
        <w:gridCol w:w="4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23212,4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