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ba196" w14:textId="e8ba1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Ұлан ауданы бойынша 2018-2019 жылдарға жайылымдарды басқару мен оларды пайдалану жөніндегі Жоспарды бекіту туралы</w:t>
      </w:r>
    </w:p>
    <w:p>
      <w:pPr>
        <w:spacing w:after="0"/>
        <w:ind w:left="0"/>
        <w:jc w:val="both"/>
      </w:pPr>
      <w:r>
        <w:rPr>
          <w:rFonts w:ascii="Times New Roman"/>
          <w:b w:val="false"/>
          <w:i w:val="false"/>
          <w:color w:val="000000"/>
          <w:sz w:val="28"/>
        </w:rPr>
        <w:t>Шығыс Қазақстан облысы Ұлан аудандық мәслихатының 2018 жылғы 8 тамыздағы № 221 шешімі. Шығыс Қазақстан облысы Әділет департаментінің Ұлан аудандық Әділет басқармасында 2018 жылғы 6 қыркүйекте № 5-17-191 болып тіркелді</w:t>
      </w:r>
    </w:p>
    <w:p>
      <w:pPr>
        <w:spacing w:after="0"/>
        <w:ind w:left="0"/>
        <w:jc w:val="left"/>
      </w:pPr>
      <w:bookmarkStart w:name="z0" w:id="0"/>
      <w:r>
        <w:rPr>
          <w:rFonts w:ascii="Times New Roman"/>
          <w:b/>
          <w:i w:val="false"/>
          <w:color w:val="000000"/>
        </w:rPr>
        <w:t xml:space="preserve"> Ұлан ауданы бойынша 2018-2019 жылдарға жайылымдарды басқару мен оларды пайдалану жөніндегі Жоспарды бекіту туралы</w:t>
      </w:r>
    </w:p>
    <w:bookmarkEnd w:id="0"/>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1"/>
    <w:p>
      <w:pPr>
        <w:spacing w:after="0"/>
        <w:ind w:left="0"/>
        <w:jc w:val="both"/>
      </w:pPr>
      <w:r>
        <w:rPr>
          <w:rFonts w:ascii="Times New Roman"/>
          <w:b w:val="false"/>
          <w:i w:val="false"/>
          <w:color w:val="000000"/>
          <w:sz w:val="28"/>
        </w:rPr>
        <w:t xml:space="preserve">
      "Жайылымдар туралы" Қазақстан Республикасының 2017 жылғы 20 ақпандағы Заңының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13 -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w:t>
      </w:r>
      <w:r>
        <w:rPr>
          <w:rFonts w:ascii="Times New Roman"/>
          <w:b w:val="false"/>
          <w:i w:val="false"/>
          <w:color w:val="000000"/>
          <w:sz w:val="28"/>
        </w:rPr>
        <w:t xml:space="preserve"> сәйкес, Ұлан аудандық мәслихаты ШЕШІМ ҚАБЫЛДАДЫ:</w:t>
      </w:r>
    </w:p>
    <w:bookmarkEnd w:id="1"/>
    <w:bookmarkStart w:name="z2" w:id="2"/>
    <w:p>
      <w:pPr>
        <w:spacing w:after="0"/>
        <w:ind w:left="0"/>
        <w:jc w:val="both"/>
      </w:pPr>
      <w:r>
        <w:rPr>
          <w:rFonts w:ascii="Times New Roman"/>
          <w:b w:val="false"/>
          <w:i w:val="false"/>
          <w:color w:val="000000"/>
          <w:sz w:val="28"/>
        </w:rPr>
        <w:t xml:space="preserve">
      1. Ұлан ауданы бойынша 2018-2019 жылдарға арналған жайылымдарды басқару және оларды пайдалану жөніндегі жоспары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3"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Кучерин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Ұлан аудандық </w:t>
            </w:r>
            <w:r>
              <w:br/>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Сыдыков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мәслихатының </w:t>
            </w:r>
            <w:r>
              <w:br/>
            </w:r>
            <w:r>
              <w:rPr>
                <w:rFonts w:ascii="Times New Roman"/>
                <w:b w:val="false"/>
                <w:i w:val="false"/>
                <w:color w:val="000000"/>
                <w:sz w:val="20"/>
              </w:rPr>
              <w:t xml:space="preserve">2018 жылғы 8 тамыздағы </w:t>
            </w:r>
            <w:r>
              <w:br/>
            </w:r>
            <w:r>
              <w:rPr>
                <w:rFonts w:ascii="Times New Roman"/>
                <w:b w:val="false"/>
                <w:i w:val="false"/>
                <w:color w:val="000000"/>
                <w:sz w:val="20"/>
              </w:rPr>
              <w:t>№ 221 шешімімен бекітілді</w:t>
            </w:r>
          </w:p>
        </w:tc>
      </w:tr>
    </w:tbl>
    <w:bookmarkStart w:name="z5" w:id="4"/>
    <w:p>
      <w:pPr>
        <w:spacing w:after="0"/>
        <w:ind w:left="0"/>
        <w:jc w:val="left"/>
      </w:pPr>
      <w:r>
        <w:rPr>
          <w:rFonts w:ascii="Times New Roman"/>
          <w:b/>
          <w:i w:val="false"/>
          <w:color w:val="000000"/>
        </w:rPr>
        <w:t xml:space="preserve"> Ұлан ауданы бойынша 2018-2019 жылдарға арналған жайылымдарды басқару және оларды пайдалану жөніндегі жоспар</w:t>
      </w:r>
    </w:p>
    <w:bookmarkEnd w:id="4"/>
    <w:bookmarkStart w:name="z6" w:id="5"/>
    <w:p>
      <w:pPr>
        <w:spacing w:after="0"/>
        <w:ind w:left="0"/>
        <w:jc w:val="left"/>
      </w:pPr>
      <w:r>
        <w:rPr>
          <w:rFonts w:ascii="Times New Roman"/>
          <w:b/>
          <w:i w:val="false"/>
          <w:color w:val="000000"/>
        </w:rPr>
        <w:t xml:space="preserve"> Кіріспе</w:t>
      </w:r>
    </w:p>
    <w:bookmarkEnd w:id="5"/>
    <w:bookmarkStart w:name="z7" w:id="6"/>
    <w:p>
      <w:pPr>
        <w:spacing w:after="0"/>
        <w:ind w:left="0"/>
        <w:jc w:val="both"/>
      </w:pPr>
      <w:r>
        <w:rPr>
          <w:rFonts w:ascii="Times New Roman"/>
          <w:b w:val="false"/>
          <w:i w:val="false"/>
          <w:color w:val="000000"/>
          <w:sz w:val="28"/>
        </w:rPr>
        <w:t>
      2017 жылғы 20 ақпандағы Қазақстан Республикасының "</w:t>
      </w:r>
      <w:r>
        <w:rPr>
          <w:rFonts w:ascii="Times New Roman"/>
          <w:b w:val="false"/>
          <w:i w:val="false"/>
          <w:color w:val="000000"/>
          <w:sz w:val="28"/>
        </w:rPr>
        <w:t>Жайылым туралы</w:t>
      </w:r>
      <w:r>
        <w:rPr>
          <w:rFonts w:ascii="Times New Roman"/>
          <w:b w:val="false"/>
          <w:i w:val="false"/>
          <w:color w:val="000000"/>
          <w:sz w:val="28"/>
        </w:rPr>
        <w:t xml:space="preserve">" Заңының қабылдануына байланысты жерді оңтайлы пайдалануға және жайылым жағдайы мен оның инфрақұрылымын жақсартуға, азғындаушылық үрдісті болдырмауға, ауылшаруашылық мал басын көбейтуге, оның келешекте өсуіне байланысты қоғамдық қатынастарды реттеу туралы жайылымдарды басқару бойынша жоспар әзірлеу қажеттігі туындады. </w:t>
      </w:r>
    </w:p>
    <w:bookmarkEnd w:id="6"/>
    <w:bookmarkStart w:name="z8" w:id="7"/>
    <w:p>
      <w:pPr>
        <w:spacing w:after="0"/>
        <w:ind w:left="0"/>
        <w:jc w:val="both"/>
      </w:pPr>
      <w:r>
        <w:rPr>
          <w:rFonts w:ascii="Times New Roman"/>
          <w:b w:val="false"/>
          <w:i w:val="false"/>
          <w:color w:val="000000"/>
          <w:sz w:val="28"/>
        </w:rPr>
        <w:t>
      Ұлан ауданы Шығыс Қазақстан облысының орталық бөлігінде Ертіс өзенінің сол жағалауында таулы-далалы, құрғақ далалы аймағында орналасқан. Таулы-далалы аймақ таулы шалғынды дала, тау бөктеріндегі далалы бірқалыпты-ылғалды және далалы бірқалыпты-құрғақ белдем тармақты аймақтарға бөлінеді. Ауа райы бірқалыпты – құрғақ, бірқалыпты ыстық, жауын-шашынның орташа жылдық мөлшері 360-390 миллиметр. Ауа температурасының ең төмендігі – 45, ең жоғарғысы 40. Орташа жылдық температура 10. Салыстырмалы ылғалдылық 68 %. Оңтүстік-шығыс және солтүстік – батыс бағыттарында жел басым, орташа жылдық жылдамдығы 2,7 секундына метр.</w:t>
      </w:r>
    </w:p>
    <w:bookmarkEnd w:id="7"/>
    <w:bookmarkStart w:name="z9" w:id="8"/>
    <w:p>
      <w:pPr>
        <w:spacing w:after="0"/>
        <w:ind w:left="0"/>
        <w:jc w:val="both"/>
      </w:pPr>
      <w:r>
        <w:rPr>
          <w:rFonts w:ascii="Times New Roman"/>
          <w:b w:val="false"/>
          <w:i w:val="false"/>
          <w:color w:val="000000"/>
          <w:sz w:val="28"/>
        </w:rPr>
        <w:t xml:space="preserve">
      Топырағы күңгірт-құба, таулы жерде оңтүстіктік қара топырақ, қарапайым қара топырақ, оңтүстік қара топырағы, тау қаратопырағы сілтісіз және қарапайым. </w:t>
      </w:r>
    </w:p>
    <w:bookmarkEnd w:id="8"/>
    <w:bookmarkStart w:name="z10" w:id="9"/>
    <w:p>
      <w:pPr>
        <w:spacing w:after="0"/>
        <w:ind w:left="0"/>
        <w:jc w:val="both"/>
      </w:pPr>
      <w:r>
        <w:rPr>
          <w:rFonts w:ascii="Times New Roman"/>
          <w:b w:val="false"/>
          <w:i w:val="false"/>
          <w:color w:val="000000"/>
          <w:sz w:val="28"/>
        </w:rPr>
        <w:t>
      Өсімдік жабыны селеулі-бетегелі-жусанды, селеулі-бетегелі-бозды-бетегелі, бозды-бетегелі-астық тұқымдасты, жұмсақ сабақты және бұталы-шымқабатты- астық тұқымдасты бозды бетегесімен екенін білдіреді.</w:t>
      </w:r>
    </w:p>
    <w:bookmarkEnd w:id="9"/>
    <w:bookmarkStart w:name="z11" w:id="10"/>
    <w:p>
      <w:pPr>
        <w:spacing w:after="0"/>
        <w:ind w:left="0"/>
        <w:jc w:val="both"/>
      </w:pPr>
      <w:r>
        <w:rPr>
          <w:rFonts w:ascii="Times New Roman"/>
          <w:b w:val="false"/>
          <w:i w:val="false"/>
          <w:color w:val="000000"/>
          <w:sz w:val="28"/>
        </w:rPr>
        <w:t>
      Тұрақты қарлы жабын қараша айының ортасында орнайды, сәуірдің бірінші декадасында көшкін жүреді. Аязсыз мерзімнің ұзақтығы 130-150 күн.</w:t>
      </w:r>
    </w:p>
    <w:bookmarkEnd w:id="10"/>
    <w:bookmarkStart w:name="z12" w:id="11"/>
    <w:p>
      <w:pPr>
        <w:spacing w:after="0"/>
        <w:ind w:left="0"/>
        <w:jc w:val="both"/>
      </w:pPr>
      <w:r>
        <w:rPr>
          <w:rFonts w:ascii="Times New Roman"/>
          <w:b w:val="false"/>
          <w:i w:val="false"/>
          <w:color w:val="000000"/>
          <w:sz w:val="28"/>
        </w:rPr>
        <w:t xml:space="preserve">
      Ертіс өзенінің алабы гидрография болып табылады. Ерекше ірі өзендер: Қарасу, Құрық, Песчанка, Дресвянка, Ұлан, Уранхай, Тарғын, Огневка, Аюды, Манат, Артымбек, Сібе, Талдыбұлақ, Қызылсу, Балабай және тағы басқа көптеген өзендер мен арықтар. </w:t>
      </w:r>
    </w:p>
    <w:bookmarkEnd w:id="11"/>
    <w:bookmarkStart w:name="z13" w:id="12"/>
    <w:p>
      <w:pPr>
        <w:spacing w:after="0"/>
        <w:ind w:left="0"/>
        <w:jc w:val="both"/>
      </w:pPr>
      <w:r>
        <w:rPr>
          <w:rFonts w:ascii="Times New Roman"/>
          <w:b w:val="false"/>
          <w:i w:val="false"/>
          <w:color w:val="000000"/>
          <w:sz w:val="28"/>
        </w:rPr>
        <w:t>
      Ұлан ауданының жер көлемі 962481 гектар, халық саны 40,6 мың адам және 13 ауылдық, 3 кент округіне бөлінген. Аудан орталығы Қасым Қайсенов кенті облыс орталығы Өскемен қаласының оңтүстігіне қарай 12 километр жерде орналасқан.</w:t>
      </w:r>
    </w:p>
    <w:bookmarkEnd w:id="12"/>
    <w:bookmarkStart w:name="z14" w:id="13"/>
    <w:p>
      <w:pPr>
        <w:spacing w:after="0"/>
        <w:ind w:left="0"/>
        <w:jc w:val="left"/>
      </w:pPr>
      <w:r>
        <w:rPr>
          <w:rFonts w:ascii="Times New Roman"/>
          <w:b/>
          <w:i w:val="false"/>
          <w:color w:val="000000"/>
        </w:rPr>
        <w:t xml:space="preserve"> Санаттары бойынша жерді бөлу</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2200"/>
        <w:gridCol w:w="2368"/>
        <w:gridCol w:w="2368"/>
        <w:gridCol w:w="2368"/>
        <w:gridCol w:w="2368"/>
      </w:tblGrid>
      <w:tr>
        <w:trPr>
          <w:trHeight w:val="30" w:hRule="atLeast"/>
        </w:trPr>
        <w:tc>
          <w:tcPr>
            <w:tcW w:w="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санатының атауы</w:t>
            </w:r>
          </w:p>
        </w:tc>
        <w:tc>
          <w:tcPr>
            <w:tcW w:w="2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жер га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Айналма</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айдайтын жер</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белгіленген жер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561779</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352186</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218068</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105380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76606</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64007</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55506</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көлік, байланыс және басқа да ауыл шаруашылығы белгіленбеген жерлер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8584</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3664</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аумақтардағы ерекше қорғаудағы жерлер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қорындағы жерлер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129621</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19168</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қорындағы жерлер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15753</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Қорда тұрған жерлер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161158</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107146</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17197</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аудандар пайдаланып отырған жерлер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8888</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7178</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7178</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962480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556403</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302420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129411</w:t>
            </w:r>
          </w:p>
        </w:tc>
      </w:tr>
    </w:tbl>
    <w:bookmarkStart w:name="z15" w:id="14"/>
    <w:p>
      <w:pPr>
        <w:spacing w:after="0"/>
        <w:ind w:left="0"/>
        <w:jc w:val="both"/>
      </w:pPr>
      <w:r>
        <w:rPr>
          <w:rFonts w:ascii="Times New Roman"/>
          <w:b w:val="false"/>
          <w:i w:val="false"/>
          <w:color w:val="000000"/>
          <w:sz w:val="28"/>
        </w:rPr>
        <w:t xml:space="preserve">
      Қазіргі уақытта ауданда ауыл шаруашылық мал басы құрайды: </w:t>
      </w:r>
    </w:p>
    <w:bookmarkEnd w:id="14"/>
    <w:bookmarkStart w:name="z16" w:id="15"/>
    <w:p>
      <w:pPr>
        <w:spacing w:after="0"/>
        <w:ind w:left="0"/>
        <w:jc w:val="both"/>
      </w:pPr>
      <w:r>
        <w:rPr>
          <w:rFonts w:ascii="Times New Roman"/>
          <w:b w:val="false"/>
          <w:i w:val="false"/>
          <w:color w:val="000000"/>
          <w:sz w:val="28"/>
        </w:rPr>
        <w:t>
      Ірі қара – 52 397</w:t>
      </w:r>
    </w:p>
    <w:bookmarkEnd w:id="15"/>
    <w:bookmarkStart w:name="z17" w:id="16"/>
    <w:p>
      <w:pPr>
        <w:spacing w:after="0"/>
        <w:ind w:left="0"/>
        <w:jc w:val="both"/>
      </w:pPr>
      <w:r>
        <w:rPr>
          <w:rFonts w:ascii="Times New Roman"/>
          <w:b w:val="false"/>
          <w:i w:val="false"/>
          <w:color w:val="000000"/>
          <w:sz w:val="28"/>
        </w:rPr>
        <w:t>
      Ұсақ мал – 97 143</w:t>
      </w:r>
    </w:p>
    <w:bookmarkEnd w:id="16"/>
    <w:bookmarkStart w:name="z18" w:id="17"/>
    <w:p>
      <w:pPr>
        <w:spacing w:after="0"/>
        <w:ind w:left="0"/>
        <w:jc w:val="both"/>
      </w:pPr>
      <w:r>
        <w:rPr>
          <w:rFonts w:ascii="Times New Roman"/>
          <w:b w:val="false"/>
          <w:i w:val="false"/>
          <w:color w:val="000000"/>
          <w:sz w:val="28"/>
        </w:rPr>
        <w:t>
      Жылқы – 22 082</w:t>
      </w:r>
    </w:p>
    <w:bookmarkEnd w:id="17"/>
    <w:bookmarkStart w:name="z19" w:id="18"/>
    <w:p>
      <w:pPr>
        <w:spacing w:after="0"/>
        <w:ind w:left="0"/>
        <w:jc w:val="both"/>
      </w:pPr>
      <w:r>
        <w:rPr>
          <w:rFonts w:ascii="Times New Roman"/>
          <w:b w:val="false"/>
          <w:i w:val="false"/>
          <w:color w:val="000000"/>
          <w:sz w:val="28"/>
        </w:rPr>
        <w:t>
      Түйе – 57</w:t>
      </w:r>
    </w:p>
    <w:bookmarkEnd w:id="18"/>
    <w:bookmarkStart w:name="z20" w:id="19"/>
    <w:p>
      <w:pPr>
        <w:spacing w:after="0"/>
        <w:ind w:left="0"/>
        <w:jc w:val="both"/>
      </w:pPr>
      <w:r>
        <w:rPr>
          <w:rFonts w:ascii="Times New Roman"/>
          <w:b w:val="false"/>
          <w:i w:val="false"/>
          <w:color w:val="000000"/>
          <w:sz w:val="28"/>
        </w:rPr>
        <w:t>
      Марал – 1 215</w:t>
      </w:r>
    </w:p>
    <w:bookmarkEnd w:id="19"/>
    <w:bookmarkStart w:name="z21" w:id="20"/>
    <w:p>
      <w:pPr>
        <w:spacing w:after="0"/>
        <w:ind w:left="0"/>
        <w:jc w:val="both"/>
      </w:pPr>
      <w:r>
        <w:rPr>
          <w:rFonts w:ascii="Times New Roman"/>
          <w:b w:val="false"/>
          <w:i w:val="false"/>
          <w:color w:val="000000"/>
          <w:sz w:val="28"/>
        </w:rPr>
        <w:t>
      Шошқа – 7 316</w:t>
      </w:r>
    </w:p>
    <w:bookmarkEnd w:id="20"/>
    <w:bookmarkStart w:name="z22" w:id="21"/>
    <w:p>
      <w:pPr>
        <w:spacing w:after="0"/>
        <w:ind w:left="0"/>
        <w:jc w:val="both"/>
      </w:pPr>
      <w:r>
        <w:rPr>
          <w:rFonts w:ascii="Times New Roman"/>
          <w:b w:val="false"/>
          <w:i w:val="false"/>
          <w:color w:val="000000"/>
          <w:sz w:val="28"/>
        </w:rPr>
        <w:t>
      Құс – 1 674 337</w:t>
      </w:r>
    </w:p>
    <w:bookmarkEnd w:id="21"/>
    <w:bookmarkStart w:name="z23" w:id="22"/>
    <w:p>
      <w:pPr>
        <w:spacing w:after="0"/>
        <w:ind w:left="0"/>
        <w:jc w:val="left"/>
      </w:pPr>
      <w:r>
        <w:rPr>
          <w:rFonts w:ascii="Times New Roman"/>
          <w:b/>
          <w:i w:val="false"/>
          <w:color w:val="000000"/>
        </w:rPr>
        <w:t xml:space="preserve"> 2018 жылғы ауылшаруашылық малдары мен құстарын округтар бойынша бөлу кестесі </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9"/>
        <w:gridCol w:w="656"/>
        <w:gridCol w:w="1651"/>
        <w:gridCol w:w="1651"/>
        <w:gridCol w:w="1651"/>
        <w:gridCol w:w="797"/>
        <w:gridCol w:w="1366"/>
        <w:gridCol w:w="1366"/>
        <w:gridCol w:w="2223"/>
      </w:tblGrid>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атауы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Аблакет ауылдық округі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Азовое ауылдық округі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ауылдық округі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Алмасай ауылдық округі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5489</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Багратион ауылдық округі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4459</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Бозанбай ауылдық округі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19239</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Егинсу ауылдық округі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5179</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Каменка ауылдық округі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4248</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Саратов ауылдық округі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Таврия ауылдық округі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Тарғын ауылдық округі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5377</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7037</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Төлеген Тохтаров ауылдық округі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4658</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4783</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Өскемен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Асубулак кенті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Огневка кенті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Қасым Қайсенов кенті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құрылымдары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4157</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1634781</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52397</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96232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1674337</w:t>
            </w:r>
          </w:p>
        </w:tc>
      </w:tr>
    </w:tbl>
    <w:bookmarkStart w:name="z24" w:id="23"/>
    <w:p>
      <w:pPr>
        <w:spacing w:after="0"/>
        <w:ind w:left="0"/>
        <w:jc w:val="both"/>
      </w:pPr>
      <w:r>
        <w:rPr>
          <w:rFonts w:ascii="Times New Roman"/>
          <w:b w:val="false"/>
          <w:i w:val="false"/>
          <w:color w:val="000000"/>
          <w:sz w:val="28"/>
        </w:rPr>
        <w:t xml:space="preserve">
      Ауылшаруашылық малдар мен құстарға ветеринарлық қызмет көрсету үшін ауданда ұйымдастырылды: </w:t>
      </w:r>
    </w:p>
    <w:bookmarkEnd w:id="23"/>
    <w:bookmarkStart w:name="z25" w:id="24"/>
    <w:p>
      <w:pPr>
        <w:spacing w:after="0"/>
        <w:ind w:left="0"/>
        <w:jc w:val="both"/>
      </w:pPr>
      <w:r>
        <w:rPr>
          <w:rFonts w:ascii="Times New Roman"/>
          <w:b w:val="false"/>
          <w:i w:val="false"/>
          <w:color w:val="000000"/>
          <w:sz w:val="28"/>
        </w:rPr>
        <w:t xml:space="preserve">
      Ветеринарлық пункттер – 14 </w:t>
      </w:r>
    </w:p>
    <w:bookmarkEnd w:id="24"/>
    <w:bookmarkStart w:name="z26" w:id="25"/>
    <w:p>
      <w:pPr>
        <w:spacing w:after="0"/>
        <w:ind w:left="0"/>
        <w:jc w:val="both"/>
      </w:pPr>
      <w:r>
        <w:rPr>
          <w:rFonts w:ascii="Times New Roman"/>
          <w:b w:val="false"/>
          <w:i w:val="false"/>
          <w:color w:val="000000"/>
          <w:sz w:val="28"/>
        </w:rPr>
        <w:t>
      Мал қорымы – 24</w:t>
      </w:r>
    </w:p>
    <w:bookmarkEnd w:id="25"/>
    <w:bookmarkStart w:name="z27" w:id="26"/>
    <w:p>
      <w:pPr>
        <w:spacing w:after="0"/>
        <w:ind w:left="0"/>
        <w:jc w:val="left"/>
      </w:pPr>
      <w:r>
        <w:rPr>
          <w:rFonts w:ascii="Times New Roman"/>
          <w:b/>
          <w:i w:val="false"/>
          <w:color w:val="000000"/>
        </w:rPr>
        <w:t xml:space="preserve"> Негізгі бөлім</w:t>
      </w:r>
    </w:p>
    <w:bookmarkEnd w:id="26"/>
    <w:bookmarkStart w:name="z28" w:id="27"/>
    <w:p>
      <w:pPr>
        <w:spacing w:after="0"/>
        <w:ind w:left="0"/>
        <w:jc w:val="both"/>
      </w:pPr>
      <w:r>
        <w:rPr>
          <w:rFonts w:ascii="Times New Roman"/>
          <w:b w:val="false"/>
          <w:i w:val="false"/>
          <w:color w:val="000000"/>
          <w:sz w:val="28"/>
        </w:rPr>
        <w:t>
      Жайылымдарды басқару және оны пайдалану бойынша жоспарды ұйымдастыру үшін құрастырылды:</w:t>
      </w:r>
    </w:p>
    <w:bookmarkEnd w:id="27"/>
    <w:bookmarkStart w:name="z29" w:id="28"/>
    <w:p>
      <w:pPr>
        <w:spacing w:after="0"/>
        <w:ind w:left="0"/>
        <w:jc w:val="both"/>
      </w:pPr>
      <w:r>
        <w:rPr>
          <w:rFonts w:ascii="Times New Roman"/>
          <w:b w:val="false"/>
          <w:i w:val="false"/>
          <w:color w:val="000000"/>
          <w:sz w:val="28"/>
        </w:rPr>
        <w:t>
      - әкімшілік – аумақтық бірліктер аумағындағы жер иелерінің және жерді пайдаланушылардың жер санатының қимасында жайылымдардың орналасу сызбасы;</w:t>
      </w:r>
    </w:p>
    <w:bookmarkEnd w:id="28"/>
    <w:bookmarkStart w:name="z30" w:id="29"/>
    <w:p>
      <w:pPr>
        <w:spacing w:after="0"/>
        <w:ind w:left="0"/>
        <w:jc w:val="both"/>
      </w:pPr>
      <w:r>
        <w:rPr>
          <w:rFonts w:ascii="Times New Roman"/>
          <w:b w:val="false"/>
          <w:i w:val="false"/>
          <w:color w:val="000000"/>
          <w:sz w:val="28"/>
        </w:rPr>
        <w:t>
      - жайылым айналымының қолайлы сызбасы;</w:t>
      </w:r>
    </w:p>
    <w:bookmarkEnd w:id="29"/>
    <w:bookmarkStart w:name="z31" w:id="30"/>
    <w:p>
      <w:pPr>
        <w:spacing w:after="0"/>
        <w:ind w:left="0"/>
        <w:jc w:val="both"/>
      </w:pPr>
      <w:r>
        <w:rPr>
          <w:rFonts w:ascii="Times New Roman"/>
          <w:b w:val="false"/>
          <w:i w:val="false"/>
          <w:color w:val="000000"/>
          <w:sz w:val="28"/>
        </w:rPr>
        <w:t>
      - сыртқы және ішкі шекарасы белгіленуімен жайылым көлемінің картасы;</w:t>
      </w:r>
    </w:p>
    <w:bookmarkEnd w:id="30"/>
    <w:bookmarkStart w:name="z32" w:id="31"/>
    <w:p>
      <w:pPr>
        <w:spacing w:after="0"/>
        <w:ind w:left="0"/>
        <w:jc w:val="both"/>
      </w:pPr>
      <w:r>
        <w:rPr>
          <w:rFonts w:ascii="Times New Roman"/>
          <w:b w:val="false"/>
          <w:i w:val="false"/>
          <w:color w:val="000000"/>
          <w:sz w:val="28"/>
        </w:rPr>
        <w:t>
      - су көздеріне қолжетімділік сызбасы;</w:t>
      </w:r>
    </w:p>
    <w:bookmarkEnd w:id="31"/>
    <w:bookmarkStart w:name="z33" w:id="32"/>
    <w:p>
      <w:pPr>
        <w:spacing w:after="0"/>
        <w:ind w:left="0"/>
        <w:jc w:val="both"/>
      </w:pPr>
      <w:r>
        <w:rPr>
          <w:rFonts w:ascii="Times New Roman"/>
          <w:b w:val="false"/>
          <w:i w:val="false"/>
          <w:color w:val="000000"/>
          <w:sz w:val="28"/>
        </w:rPr>
        <w:t>
      - жайылымдары жоқ және берілген жер телімдеріне мал бастарын ауыстыру мүмкіндігі жоқ заңды және жеке тұлғалардың ауылшаруашылық мал бастарын жайғастыру үшін жайылымдарды қайта бөлу сызбасы;</w:t>
      </w:r>
    </w:p>
    <w:bookmarkEnd w:id="32"/>
    <w:bookmarkStart w:name="z34" w:id="33"/>
    <w:p>
      <w:pPr>
        <w:spacing w:after="0"/>
        <w:ind w:left="0"/>
        <w:jc w:val="both"/>
      </w:pPr>
      <w:r>
        <w:rPr>
          <w:rFonts w:ascii="Times New Roman"/>
          <w:b w:val="false"/>
          <w:i w:val="false"/>
          <w:color w:val="000000"/>
          <w:sz w:val="28"/>
        </w:rPr>
        <w:t>
      - жеке және заңды тұлғалардың ауылшаруашылық мал бастарын мал айдайтын жайылымдарға орналастыру сызбасы;</w:t>
      </w:r>
    </w:p>
    <w:bookmarkEnd w:id="33"/>
    <w:bookmarkStart w:name="z35" w:id="34"/>
    <w:p>
      <w:pPr>
        <w:spacing w:after="0"/>
        <w:ind w:left="0"/>
        <w:jc w:val="both"/>
      </w:pPr>
      <w:r>
        <w:rPr>
          <w:rFonts w:ascii="Times New Roman"/>
          <w:b w:val="false"/>
          <w:i w:val="false"/>
          <w:color w:val="000000"/>
          <w:sz w:val="28"/>
        </w:rPr>
        <w:t>
      - ауылшаруашылық малдарын жаю және жылжытудың мерзімдік бағыттарын орнататын жайылымдарды пайдаланудың күнтізбелік кестесі;</w:t>
      </w:r>
    </w:p>
    <w:bookmarkEnd w:id="34"/>
    <w:bookmarkStart w:name="z36" w:id="35"/>
    <w:p>
      <w:pPr>
        <w:spacing w:after="0"/>
        <w:ind w:left="0"/>
        <w:jc w:val="left"/>
      </w:pPr>
      <w:r>
        <w:rPr>
          <w:rFonts w:ascii="Times New Roman"/>
          <w:b/>
          <w:i w:val="false"/>
          <w:color w:val="000000"/>
        </w:rPr>
        <w:t xml:space="preserve"> Ауылдық округ бойынша өздерінде бар және қажетті жайылымдар КЕСТЕСІ</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0"/>
        <w:gridCol w:w="670"/>
        <w:gridCol w:w="2156"/>
        <w:gridCol w:w="670"/>
        <w:gridCol w:w="2778"/>
        <w:gridCol w:w="1600"/>
        <w:gridCol w:w="2714"/>
        <w:gridCol w:w="672"/>
      </w:tblGrid>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атауы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жерлері</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жайылым</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басының саны</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Жаю нормасы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бойынша көлемі</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жер телімдері</w:t>
            </w:r>
          </w:p>
        </w:tc>
      </w:tr>
      <w:tr>
        <w:trPr>
          <w:trHeight w:val="30" w:hRule="atLeast"/>
        </w:trPr>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Аблакетка ауылдық округі</w:t>
            </w:r>
            <w:r>
              <w:br/>
            </w:r>
            <w:r>
              <w:rPr>
                <w:rFonts w:ascii="Times New Roman"/>
                <w:b w:val="false"/>
                <w:i w:val="false"/>
                <w:color w:val="000000"/>
                <w:sz w:val="20"/>
              </w:rPr>
              <w:t>
Өндірістік емес</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мал-3705</w:t>
            </w:r>
            <w:r>
              <w:br/>
            </w:r>
            <w:r>
              <w:rPr>
                <w:rFonts w:ascii="Times New Roman"/>
                <w:b w:val="false"/>
                <w:i w:val="false"/>
                <w:color w:val="000000"/>
                <w:sz w:val="20"/>
              </w:rPr>
              <w:t>
Ұсақ мал-8239</w:t>
            </w:r>
            <w:r>
              <w:br/>
            </w:r>
            <w:r>
              <w:rPr>
                <w:rFonts w:ascii="Times New Roman"/>
                <w:b w:val="false"/>
                <w:i w:val="false"/>
                <w:color w:val="000000"/>
                <w:sz w:val="20"/>
              </w:rPr>
              <w:t>
Жылқылар-412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r>
              <w:br/>
            </w:r>
            <w:r>
              <w:rPr>
                <w:rFonts w:ascii="Times New Roman"/>
                <w:b w:val="false"/>
                <w:i w:val="false"/>
                <w:color w:val="000000"/>
                <w:sz w:val="20"/>
              </w:rPr>
              <w:t>
1,5</w:t>
            </w:r>
            <w:r>
              <w:br/>
            </w:r>
            <w:r>
              <w:rPr>
                <w:rFonts w:ascii="Times New Roman"/>
                <w:b w:val="false"/>
                <w:i w:val="false"/>
                <w:color w:val="000000"/>
                <w:sz w:val="20"/>
              </w:rPr>
              <w:t>
9,0</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27788</w:t>
            </w:r>
            <w:r>
              <w:br/>
            </w:r>
            <w:r>
              <w:rPr>
                <w:rFonts w:ascii="Times New Roman"/>
                <w:b w:val="false"/>
                <w:i w:val="false"/>
                <w:color w:val="000000"/>
                <w:sz w:val="20"/>
              </w:rPr>
              <w:t>
12358</w:t>
            </w:r>
            <w:r>
              <w:br/>
            </w:r>
            <w:r>
              <w:rPr>
                <w:rFonts w:ascii="Times New Roman"/>
                <w:b w:val="false"/>
                <w:i w:val="false"/>
                <w:color w:val="000000"/>
                <w:sz w:val="20"/>
              </w:rPr>
              <w:t>
3708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43854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қожалықтары және</w:t>
            </w:r>
            <w:r>
              <w:br/>
            </w:r>
            <w:r>
              <w:rPr>
                <w:rFonts w:ascii="Times New Roman"/>
                <w:b w:val="false"/>
                <w:i w:val="false"/>
                <w:color w:val="000000"/>
                <w:sz w:val="20"/>
              </w:rPr>
              <w:t>
Ауыл шаруашылығын қалыптастырушылар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мал-4426</w:t>
            </w:r>
            <w:r>
              <w:br/>
            </w:r>
            <w:r>
              <w:rPr>
                <w:rFonts w:ascii="Times New Roman"/>
                <w:b w:val="false"/>
                <w:i w:val="false"/>
                <w:color w:val="000000"/>
                <w:sz w:val="20"/>
              </w:rPr>
              <w:t>
Ұсақ мал-10685</w:t>
            </w:r>
            <w:r>
              <w:br/>
            </w:r>
            <w:r>
              <w:rPr>
                <w:rFonts w:ascii="Times New Roman"/>
                <w:b w:val="false"/>
                <w:i w:val="false"/>
                <w:color w:val="000000"/>
                <w:sz w:val="20"/>
              </w:rPr>
              <w:t>
Жылқылар-2760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r>
              <w:br/>
            </w:r>
            <w:r>
              <w:rPr>
                <w:rFonts w:ascii="Times New Roman"/>
                <w:b w:val="false"/>
                <w:i w:val="false"/>
                <w:color w:val="000000"/>
                <w:sz w:val="20"/>
              </w:rPr>
              <w:t>
1,5</w:t>
            </w:r>
            <w:r>
              <w:br/>
            </w:r>
            <w:r>
              <w:rPr>
                <w:rFonts w:ascii="Times New Roman"/>
                <w:b w:val="false"/>
                <w:i w:val="false"/>
                <w:color w:val="000000"/>
                <w:sz w:val="20"/>
              </w:rPr>
              <w:t>
9,0</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33195</w:t>
            </w:r>
            <w:r>
              <w:br/>
            </w:r>
            <w:r>
              <w:rPr>
                <w:rFonts w:ascii="Times New Roman"/>
                <w:b w:val="false"/>
                <w:i w:val="false"/>
                <w:color w:val="000000"/>
                <w:sz w:val="20"/>
              </w:rPr>
              <w:t>
16028</w:t>
            </w:r>
            <w:r>
              <w:br/>
            </w:r>
            <w:r>
              <w:rPr>
                <w:rFonts w:ascii="Times New Roman"/>
                <w:b w:val="false"/>
                <w:i w:val="false"/>
                <w:color w:val="000000"/>
                <w:sz w:val="20"/>
              </w:rPr>
              <w:t>
24840</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117917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Азовое ауылдық округі</w:t>
            </w:r>
            <w:r>
              <w:br/>
            </w:r>
            <w:r>
              <w:rPr>
                <w:rFonts w:ascii="Times New Roman"/>
                <w:b w:val="false"/>
                <w:i w:val="false"/>
                <w:color w:val="000000"/>
                <w:sz w:val="20"/>
              </w:rPr>
              <w:t>
Өндірістік емес</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- 1300</w:t>
            </w:r>
            <w:r>
              <w:br/>
            </w:r>
            <w:r>
              <w:rPr>
                <w:rFonts w:ascii="Times New Roman"/>
                <w:b w:val="false"/>
                <w:i w:val="false"/>
                <w:color w:val="000000"/>
                <w:sz w:val="20"/>
              </w:rPr>
              <w:t>
Ұсақ мал - 1992</w:t>
            </w:r>
            <w:r>
              <w:br/>
            </w:r>
            <w:r>
              <w:rPr>
                <w:rFonts w:ascii="Times New Roman"/>
                <w:b w:val="false"/>
                <w:i w:val="false"/>
                <w:color w:val="000000"/>
                <w:sz w:val="20"/>
              </w:rPr>
              <w:t>
Жылқылар - 2760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r>
              <w:br/>
            </w:r>
            <w:r>
              <w:rPr>
                <w:rFonts w:ascii="Times New Roman"/>
                <w:b w:val="false"/>
                <w:i w:val="false"/>
                <w:color w:val="000000"/>
                <w:sz w:val="20"/>
              </w:rPr>
              <w:t>
1,5</w:t>
            </w:r>
            <w:r>
              <w:br/>
            </w:r>
            <w:r>
              <w:rPr>
                <w:rFonts w:ascii="Times New Roman"/>
                <w:b w:val="false"/>
                <w:i w:val="false"/>
                <w:color w:val="000000"/>
                <w:sz w:val="20"/>
              </w:rPr>
              <w:t>
9,0</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9750</w:t>
            </w:r>
            <w:r>
              <w:br/>
            </w:r>
            <w:r>
              <w:rPr>
                <w:rFonts w:ascii="Times New Roman"/>
                <w:b w:val="false"/>
                <w:i w:val="false"/>
                <w:color w:val="000000"/>
                <w:sz w:val="20"/>
              </w:rPr>
              <w:t>
2988</w:t>
            </w:r>
            <w:r>
              <w:br/>
            </w:r>
            <w:r>
              <w:rPr>
                <w:rFonts w:ascii="Times New Roman"/>
                <w:b w:val="false"/>
                <w:i w:val="false"/>
                <w:color w:val="000000"/>
                <w:sz w:val="20"/>
              </w:rPr>
              <w:t>
2898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қожалықтары және</w:t>
            </w:r>
            <w:r>
              <w:br/>
            </w:r>
            <w:r>
              <w:rPr>
                <w:rFonts w:ascii="Times New Roman"/>
                <w:b w:val="false"/>
                <w:i w:val="false"/>
                <w:color w:val="000000"/>
                <w:sz w:val="20"/>
              </w:rPr>
              <w:t>
Ауыл шаруашылығын қалыптастырушылар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-205</w:t>
            </w:r>
            <w:r>
              <w:br/>
            </w:r>
            <w:r>
              <w:rPr>
                <w:rFonts w:ascii="Times New Roman"/>
                <w:b w:val="false"/>
                <w:i w:val="false"/>
                <w:color w:val="000000"/>
                <w:sz w:val="20"/>
              </w:rPr>
              <w:t>
Ұсақ мал -0</w:t>
            </w:r>
            <w:r>
              <w:br/>
            </w:r>
            <w:r>
              <w:rPr>
                <w:rFonts w:ascii="Times New Roman"/>
                <w:b w:val="false"/>
                <w:i w:val="false"/>
                <w:color w:val="000000"/>
                <w:sz w:val="20"/>
              </w:rPr>
              <w:t>
Жылқылар - 121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r>
              <w:br/>
            </w:r>
            <w:r>
              <w:rPr>
                <w:rFonts w:ascii="Times New Roman"/>
                <w:b w:val="false"/>
                <w:i w:val="false"/>
                <w:color w:val="000000"/>
                <w:sz w:val="20"/>
              </w:rPr>
              <w:t>
1,5</w:t>
            </w:r>
            <w:r>
              <w:br/>
            </w:r>
            <w:r>
              <w:rPr>
                <w:rFonts w:ascii="Times New Roman"/>
                <w:b w:val="false"/>
                <w:i w:val="false"/>
                <w:color w:val="000000"/>
                <w:sz w:val="20"/>
              </w:rPr>
              <w:t>
9,0</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r>
              <w:br/>
            </w:r>
            <w:r>
              <w:rPr>
                <w:rFonts w:ascii="Times New Roman"/>
                <w:b w:val="false"/>
                <w:i w:val="false"/>
                <w:color w:val="000000"/>
                <w:sz w:val="20"/>
              </w:rPr>
              <w:t>
0</w:t>
            </w:r>
            <w:r>
              <w:br/>
            </w:r>
            <w:r>
              <w:rPr>
                <w:rFonts w:ascii="Times New Roman"/>
                <w:b w:val="false"/>
                <w:i w:val="false"/>
                <w:color w:val="000000"/>
                <w:sz w:val="20"/>
              </w:rPr>
              <w:t>
1089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ауылдық округі</w:t>
            </w:r>
            <w:r>
              <w:br/>
            </w:r>
            <w:r>
              <w:rPr>
                <w:rFonts w:ascii="Times New Roman"/>
                <w:b w:val="false"/>
                <w:i w:val="false"/>
                <w:color w:val="000000"/>
                <w:sz w:val="20"/>
              </w:rPr>
              <w:t>
Өндірістік емес</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мал-2150</w:t>
            </w:r>
            <w:r>
              <w:br/>
            </w:r>
            <w:r>
              <w:rPr>
                <w:rFonts w:ascii="Times New Roman"/>
                <w:b w:val="false"/>
                <w:i w:val="false"/>
                <w:color w:val="000000"/>
                <w:sz w:val="20"/>
              </w:rPr>
              <w:t>
Ұсақ мал-3468</w:t>
            </w:r>
            <w:r>
              <w:br/>
            </w:r>
            <w:r>
              <w:rPr>
                <w:rFonts w:ascii="Times New Roman"/>
                <w:b w:val="false"/>
                <w:i w:val="false"/>
                <w:color w:val="000000"/>
                <w:sz w:val="20"/>
              </w:rPr>
              <w:t>
Жылқылар-879</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r>
              <w:br/>
            </w:r>
            <w:r>
              <w:rPr>
                <w:rFonts w:ascii="Times New Roman"/>
                <w:b w:val="false"/>
                <w:i w:val="false"/>
                <w:color w:val="000000"/>
                <w:sz w:val="20"/>
              </w:rPr>
              <w:t>
1,5</w:t>
            </w:r>
            <w:r>
              <w:br/>
            </w:r>
            <w:r>
              <w:rPr>
                <w:rFonts w:ascii="Times New Roman"/>
                <w:b w:val="false"/>
                <w:i w:val="false"/>
                <w:color w:val="000000"/>
                <w:sz w:val="20"/>
              </w:rPr>
              <w:t>
9,0</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16125</w:t>
            </w:r>
            <w:r>
              <w:br/>
            </w:r>
            <w:r>
              <w:rPr>
                <w:rFonts w:ascii="Times New Roman"/>
                <w:b w:val="false"/>
                <w:i w:val="false"/>
                <w:color w:val="000000"/>
                <w:sz w:val="20"/>
              </w:rPr>
              <w:t>
5202</w:t>
            </w:r>
            <w:r>
              <w:br/>
            </w:r>
            <w:r>
              <w:rPr>
                <w:rFonts w:ascii="Times New Roman"/>
                <w:b w:val="false"/>
                <w:i w:val="false"/>
                <w:color w:val="000000"/>
                <w:sz w:val="20"/>
              </w:rPr>
              <w:t>
7911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қожалықтары және</w:t>
            </w:r>
            <w:r>
              <w:br/>
            </w:r>
            <w:r>
              <w:rPr>
                <w:rFonts w:ascii="Times New Roman"/>
                <w:b w:val="false"/>
                <w:i w:val="false"/>
                <w:color w:val="000000"/>
                <w:sz w:val="20"/>
              </w:rPr>
              <w:t>
Ауыл шаруашылығын қалыптастырушылар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мал-1177</w:t>
            </w:r>
            <w:r>
              <w:br/>
            </w:r>
            <w:r>
              <w:rPr>
                <w:rFonts w:ascii="Times New Roman"/>
                <w:b w:val="false"/>
                <w:i w:val="false"/>
                <w:color w:val="000000"/>
                <w:sz w:val="20"/>
              </w:rPr>
              <w:t>
Ұсақ мал-2865</w:t>
            </w:r>
            <w:r>
              <w:br/>
            </w:r>
            <w:r>
              <w:rPr>
                <w:rFonts w:ascii="Times New Roman"/>
                <w:b w:val="false"/>
                <w:i w:val="false"/>
                <w:color w:val="000000"/>
                <w:sz w:val="20"/>
              </w:rPr>
              <w:t>
Жылқылар-1235</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r>
              <w:br/>
            </w:r>
            <w:r>
              <w:rPr>
                <w:rFonts w:ascii="Times New Roman"/>
                <w:b w:val="false"/>
                <w:i w:val="false"/>
                <w:color w:val="000000"/>
                <w:sz w:val="20"/>
              </w:rPr>
              <w:t>
1,5</w:t>
            </w:r>
            <w:r>
              <w:br/>
            </w:r>
            <w:r>
              <w:rPr>
                <w:rFonts w:ascii="Times New Roman"/>
                <w:b w:val="false"/>
                <w:i w:val="false"/>
                <w:color w:val="000000"/>
                <w:sz w:val="20"/>
              </w:rPr>
              <w:t>
9,0</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8828</w:t>
            </w:r>
            <w:r>
              <w:br/>
            </w:r>
            <w:r>
              <w:rPr>
                <w:rFonts w:ascii="Times New Roman"/>
                <w:b w:val="false"/>
                <w:i w:val="false"/>
                <w:color w:val="000000"/>
                <w:sz w:val="20"/>
              </w:rPr>
              <w:t>
4298</w:t>
            </w:r>
            <w:r>
              <w:br/>
            </w:r>
            <w:r>
              <w:rPr>
                <w:rFonts w:ascii="Times New Roman"/>
                <w:b w:val="false"/>
                <w:i w:val="false"/>
                <w:color w:val="000000"/>
                <w:sz w:val="20"/>
              </w:rPr>
              <w:t>
11115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53479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Алмасай ауылдық округі</w:t>
            </w:r>
            <w:r>
              <w:br/>
            </w:r>
            <w:r>
              <w:rPr>
                <w:rFonts w:ascii="Times New Roman"/>
                <w:b w:val="false"/>
                <w:i w:val="false"/>
                <w:color w:val="000000"/>
                <w:sz w:val="20"/>
              </w:rPr>
              <w:t>
Өндірістік емес</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-1531</w:t>
            </w:r>
            <w:r>
              <w:br/>
            </w:r>
            <w:r>
              <w:rPr>
                <w:rFonts w:ascii="Times New Roman"/>
                <w:b w:val="false"/>
                <w:i w:val="false"/>
                <w:color w:val="000000"/>
                <w:sz w:val="20"/>
              </w:rPr>
              <w:t>
Ұсақ мал-2423</w:t>
            </w:r>
            <w:r>
              <w:br/>
            </w:r>
            <w:r>
              <w:rPr>
                <w:rFonts w:ascii="Times New Roman"/>
                <w:b w:val="false"/>
                <w:i w:val="false"/>
                <w:color w:val="000000"/>
                <w:sz w:val="20"/>
              </w:rPr>
              <w:t>
Жылқылар-334</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r>
              <w:br/>
            </w:r>
            <w:r>
              <w:rPr>
                <w:rFonts w:ascii="Times New Roman"/>
                <w:b w:val="false"/>
                <w:i w:val="false"/>
                <w:color w:val="000000"/>
                <w:sz w:val="20"/>
              </w:rPr>
              <w:t>
1,5</w:t>
            </w:r>
            <w:r>
              <w:br/>
            </w:r>
            <w:r>
              <w:rPr>
                <w:rFonts w:ascii="Times New Roman"/>
                <w:b w:val="false"/>
                <w:i w:val="false"/>
                <w:color w:val="000000"/>
                <w:sz w:val="20"/>
              </w:rPr>
              <w:t>
9,0</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11482</w:t>
            </w:r>
            <w:r>
              <w:br/>
            </w:r>
            <w:r>
              <w:rPr>
                <w:rFonts w:ascii="Times New Roman"/>
                <w:b w:val="false"/>
                <w:i w:val="false"/>
                <w:color w:val="000000"/>
                <w:sz w:val="20"/>
              </w:rPr>
              <w:t>
3634</w:t>
            </w:r>
            <w:r>
              <w:br/>
            </w:r>
            <w:r>
              <w:rPr>
                <w:rFonts w:ascii="Times New Roman"/>
                <w:b w:val="false"/>
                <w:i w:val="false"/>
                <w:color w:val="000000"/>
                <w:sz w:val="20"/>
              </w:rPr>
              <w:t>
3006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қожалықтары және</w:t>
            </w:r>
            <w:r>
              <w:br/>
            </w:r>
            <w:r>
              <w:rPr>
                <w:rFonts w:ascii="Times New Roman"/>
                <w:b w:val="false"/>
                <w:i w:val="false"/>
                <w:color w:val="000000"/>
                <w:sz w:val="20"/>
              </w:rPr>
              <w:t>
Ауыл шаруашылығын қалыптастырушылар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-1247</w:t>
            </w:r>
            <w:r>
              <w:br/>
            </w:r>
            <w:r>
              <w:rPr>
                <w:rFonts w:ascii="Times New Roman"/>
                <w:b w:val="false"/>
                <w:i w:val="false"/>
                <w:color w:val="000000"/>
                <w:sz w:val="20"/>
              </w:rPr>
              <w:t>
Ұсақ мал -3066</w:t>
            </w:r>
            <w:r>
              <w:br/>
            </w:r>
            <w:r>
              <w:rPr>
                <w:rFonts w:ascii="Times New Roman"/>
                <w:b w:val="false"/>
                <w:i w:val="false"/>
                <w:color w:val="000000"/>
                <w:sz w:val="20"/>
              </w:rPr>
              <w:t>
Жылқылар-926</w:t>
            </w:r>
            <w:r>
              <w:br/>
            </w:r>
            <w:r>
              <w:rPr>
                <w:rFonts w:ascii="Times New Roman"/>
                <w:b w:val="false"/>
                <w:i w:val="false"/>
                <w:color w:val="000000"/>
                <w:sz w:val="20"/>
              </w:rPr>
              <w:t>
Түйелер -57</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r>
              <w:br/>
            </w:r>
            <w:r>
              <w:rPr>
                <w:rFonts w:ascii="Times New Roman"/>
                <w:b w:val="false"/>
                <w:i w:val="false"/>
                <w:color w:val="000000"/>
                <w:sz w:val="20"/>
              </w:rPr>
              <w:t>
1,5</w:t>
            </w:r>
            <w:r>
              <w:br/>
            </w:r>
            <w:r>
              <w:rPr>
                <w:rFonts w:ascii="Times New Roman"/>
                <w:b w:val="false"/>
                <w:i w:val="false"/>
                <w:color w:val="000000"/>
                <w:sz w:val="20"/>
              </w:rPr>
              <w:t>
9,0</w:t>
            </w:r>
            <w:r>
              <w:br/>
            </w:r>
            <w:r>
              <w:rPr>
                <w:rFonts w:ascii="Times New Roman"/>
                <w:b w:val="false"/>
                <w:i w:val="false"/>
                <w:color w:val="000000"/>
                <w:sz w:val="20"/>
              </w:rPr>
              <w:t>
10,5</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9352</w:t>
            </w:r>
            <w:r>
              <w:br/>
            </w:r>
            <w:r>
              <w:rPr>
                <w:rFonts w:ascii="Times New Roman"/>
                <w:b w:val="false"/>
                <w:i w:val="false"/>
                <w:color w:val="000000"/>
                <w:sz w:val="20"/>
              </w:rPr>
              <w:t>
4599</w:t>
            </w:r>
            <w:r>
              <w:br/>
            </w:r>
            <w:r>
              <w:rPr>
                <w:rFonts w:ascii="Times New Roman"/>
                <w:b w:val="false"/>
                <w:i w:val="false"/>
                <w:color w:val="000000"/>
                <w:sz w:val="20"/>
              </w:rPr>
              <w:t>
8334</w:t>
            </w:r>
            <w:r>
              <w:br/>
            </w:r>
            <w:r>
              <w:rPr>
                <w:rFonts w:ascii="Times New Roman"/>
                <w:b w:val="false"/>
                <w:i w:val="false"/>
                <w:color w:val="000000"/>
                <w:sz w:val="20"/>
              </w:rPr>
              <w:t>
598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Багратион ауылдық округі</w:t>
            </w:r>
            <w:r>
              <w:br/>
            </w:r>
            <w:r>
              <w:rPr>
                <w:rFonts w:ascii="Times New Roman"/>
                <w:b w:val="false"/>
                <w:i w:val="false"/>
                <w:color w:val="000000"/>
                <w:sz w:val="20"/>
              </w:rPr>
              <w:t>
Өндірістік емес</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-1928</w:t>
            </w:r>
            <w:r>
              <w:br/>
            </w:r>
            <w:r>
              <w:rPr>
                <w:rFonts w:ascii="Times New Roman"/>
                <w:b w:val="false"/>
                <w:i w:val="false"/>
                <w:color w:val="000000"/>
                <w:sz w:val="20"/>
              </w:rPr>
              <w:t>
Ұсақ мал -2672</w:t>
            </w:r>
            <w:r>
              <w:br/>
            </w:r>
            <w:r>
              <w:rPr>
                <w:rFonts w:ascii="Times New Roman"/>
                <w:b w:val="false"/>
                <w:i w:val="false"/>
                <w:color w:val="000000"/>
                <w:sz w:val="20"/>
              </w:rPr>
              <w:t>
Жылқылар-480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r>
              <w:br/>
            </w:r>
            <w:r>
              <w:rPr>
                <w:rFonts w:ascii="Times New Roman"/>
                <w:b w:val="false"/>
                <w:i w:val="false"/>
                <w:color w:val="000000"/>
                <w:sz w:val="20"/>
              </w:rPr>
              <w:t>
1,5</w:t>
            </w:r>
            <w:r>
              <w:br/>
            </w:r>
            <w:r>
              <w:rPr>
                <w:rFonts w:ascii="Times New Roman"/>
                <w:b w:val="false"/>
                <w:i w:val="false"/>
                <w:color w:val="000000"/>
                <w:sz w:val="20"/>
              </w:rPr>
              <w:t>
9,0</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14460</w:t>
            </w:r>
            <w:r>
              <w:br/>
            </w:r>
            <w:r>
              <w:rPr>
                <w:rFonts w:ascii="Times New Roman"/>
                <w:b w:val="false"/>
                <w:i w:val="false"/>
                <w:color w:val="000000"/>
                <w:sz w:val="20"/>
              </w:rPr>
              <w:t>
4008</w:t>
            </w:r>
            <w:r>
              <w:br/>
            </w:r>
            <w:r>
              <w:rPr>
                <w:rFonts w:ascii="Times New Roman"/>
                <w:b w:val="false"/>
                <w:i w:val="false"/>
                <w:color w:val="000000"/>
                <w:sz w:val="20"/>
              </w:rPr>
              <w:t>
4320</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қожалықтары және</w:t>
            </w:r>
            <w:r>
              <w:br/>
            </w:r>
            <w:r>
              <w:rPr>
                <w:rFonts w:ascii="Times New Roman"/>
                <w:b w:val="false"/>
                <w:i w:val="false"/>
                <w:color w:val="000000"/>
                <w:sz w:val="20"/>
              </w:rPr>
              <w:t>
Ауыл шаруашылығын қалыптастырушылар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-2531</w:t>
            </w:r>
            <w:r>
              <w:br/>
            </w:r>
            <w:r>
              <w:rPr>
                <w:rFonts w:ascii="Times New Roman"/>
                <w:b w:val="false"/>
                <w:i w:val="false"/>
                <w:color w:val="000000"/>
                <w:sz w:val="20"/>
              </w:rPr>
              <w:t>
Ұсақ мал-442</w:t>
            </w:r>
            <w:r>
              <w:br/>
            </w:r>
            <w:r>
              <w:rPr>
                <w:rFonts w:ascii="Times New Roman"/>
                <w:b w:val="false"/>
                <w:i w:val="false"/>
                <w:color w:val="000000"/>
                <w:sz w:val="20"/>
              </w:rPr>
              <w:t>
Жылқылар -637</w:t>
            </w:r>
            <w:r>
              <w:br/>
            </w:r>
            <w:r>
              <w:rPr>
                <w:rFonts w:ascii="Times New Roman"/>
                <w:b w:val="false"/>
                <w:i w:val="false"/>
                <w:color w:val="000000"/>
                <w:sz w:val="20"/>
              </w:rPr>
              <w:t>
Маралы-1215</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r>
              <w:br/>
            </w:r>
            <w:r>
              <w:rPr>
                <w:rFonts w:ascii="Times New Roman"/>
                <w:b w:val="false"/>
                <w:i w:val="false"/>
                <w:color w:val="000000"/>
                <w:sz w:val="20"/>
              </w:rPr>
              <w:t>
1,5</w:t>
            </w:r>
            <w:r>
              <w:br/>
            </w:r>
            <w:r>
              <w:rPr>
                <w:rFonts w:ascii="Times New Roman"/>
                <w:b w:val="false"/>
                <w:i w:val="false"/>
                <w:color w:val="000000"/>
                <w:sz w:val="20"/>
              </w:rPr>
              <w:t>
9,0</w:t>
            </w:r>
            <w:r>
              <w:br/>
            </w:r>
            <w:r>
              <w:rPr>
                <w:rFonts w:ascii="Times New Roman"/>
                <w:b w:val="false"/>
                <w:i w:val="false"/>
                <w:color w:val="000000"/>
                <w:sz w:val="20"/>
              </w:rPr>
              <w:t>
4,5</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18982</w:t>
            </w:r>
            <w:r>
              <w:br/>
            </w:r>
            <w:r>
              <w:rPr>
                <w:rFonts w:ascii="Times New Roman"/>
                <w:b w:val="false"/>
                <w:i w:val="false"/>
                <w:color w:val="000000"/>
                <w:sz w:val="20"/>
              </w:rPr>
              <w:t>
663</w:t>
            </w:r>
            <w:r>
              <w:br/>
            </w:r>
            <w:r>
              <w:rPr>
                <w:rFonts w:ascii="Times New Roman"/>
                <w:b w:val="false"/>
                <w:i w:val="false"/>
                <w:color w:val="000000"/>
                <w:sz w:val="20"/>
              </w:rPr>
              <w:t>
5733</w:t>
            </w:r>
            <w:r>
              <w:br/>
            </w:r>
            <w:r>
              <w:rPr>
                <w:rFonts w:ascii="Times New Roman"/>
                <w:b w:val="false"/>
                <w:i w:val="false"/>
                <w:color w:val="000000"/>
                <w:sz w:val="20"/>
              </w:rPr>
              <w:t>
5468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30846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53634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Бозанбай ауылдық округі</w:t>
            </w:r>
            <w:r>
              <w:br/>
            </w:r>
            <w:r>
              <w:rPr>
                <w:rFonts w:ascii="Times New Roman"/>
                <w:b w:val="false"/>
                <w:i w:val="false"/>
                <w:color w:val="000000"/>
                <w:sz w:val="20"/>
              </w:rPr>
              <w:t>
Өндірістік емес</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-3721</w:t>
            </w:r>
            <w:r>
              <w:br/>
            </w:r>
            <w:r>
              <w:rPr>
                <w:rFonts w:ascii="Times New Roman"/>
                <w:b w:val="false"/>
                <w:i w:val="false"/>
                <w:color w:val="000000"/>
                <w:sz w:val="20"/>
              </w:rPr>
              <w:t>
Ұсақ мал -6209</w:t>
            </w:r>
            <w:r>
              <w:br/>
            </w:r>
            <w:r>
              <w:rPr>
                <w:rFonts w:ascii="Times New Roman"/>
                <w:b w:val="false"/>
                <w:i w:val="false"/>
                <w:color w:val="000000"/>
                <w:sz w:val="20"/>
              </w:rPr>
              <w:t>
Жылқылар -1120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r>
              <w:br/>
            </w:r>
            <w:r>
              <w:rPr>
                <w:rFonts w:ascii="Times New Roman"/>
                <w:b w:val="false"/>
                <w:i w:val="false"/>
                <w:color w:val="000000"/>
                <w:sz w:val="20"/>
              </w:rPr>
              <w:t>
1,5</w:t>
            </w:r>
            <w:r>
              <w:br/>
            </w:r>
            <w:r>
              <w:rPr>
                <w:rFonts w:ascii="Times New Roman"/>
                <w:b w:val="false"/>
                <w:i w:val="false"/>
                <w:color w:val="000000"/>
                <w:sz w:val="20"/>
              </w:rPr>
              <w:t>
9,0</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27907</w:t>
            </w:r>
            <w:r>
              <w:br/>
            </w:r>
            <w:r>
              <w:rPr>
                <w:rFonts w:ascii="Times New Roman"/>
                <w:b w:val="false"/>
                <w:i w:val="false"/>
                <w:color w:val="000000"/>
                <w:sz w:val="20"/>
              </w:rPr>
              <w:t>
9314</w:t>
            </w:r>
            <w:r>
              <w:br/>
            </w:r>
            <w:r>
              <w:rPr>
                <w:rFonts w:ascii="Times New Roman"/>
                <w:b w:val="false"/>
                <w:i w:val="false"/>
                <w:color w:val="000000"/>
                <w:sz w:val="20"/>
              </w:rPr>
              <w:t>
10080</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қожалықтары және</w:t>
            </w:r>
            <w:r>
              <w:br/>
            </w:r>
            <w:r>
              <w:rPr>
                <w:rFonts w:ascii="Times New Roman"/>
                <w:b w:val="false"/>
                <w:i w:val="false"/>
                <w:color w:val="000000"/>
                <w:sz w:val="20"/>
              </w:rPr>
              <w:t>
Ауыл шаруашылығын қалыптастырушылар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-3080</w:t>
            </w:r>
            <w:r>
              <w:br/>
            </w:r>
            <w:r>
              <w:rPr>
                <w:rFonts w:ascii="Times New Roman"/>
                <w:b w:val="false"/>
                <w:i w:val="false"/>
                <w:color w:val="000000"/>
                <w:sz w:val="20"/>
              </w:rPr>
              <w:t>
Ұсақ мал -13030</w:t>
            </w:r>
            <w:r>
              <w:br/>
            </w:r>
            <w:r>
              <w:rPr>
                <w:rFonts w:ascii="Times New Roman"/>
                <w:b w:val="false"/>
                <w:i w:val="false"/>
                <w:color w:val="000000"/>
                <w:sz w:val="20"/>
              </w:rPr>
              <w:t>
Жылқылар -2627</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r>
              <w:br/>
            </w:r>
            <w:r>
              <w:rPr>
                <w:rFonts w:ascii="Times New Roman"/>
                <w:b w:val="false"/>
                <w:i w:val="false"/>
                <w:color w:val="000000"/>
                <w:sz w:val="20"/>
              </w:rPr>
              <w:t>
1,5</w:t>
            </w:r>
            <w:r>
              <w:br/>
            </w:r>
            <w:r>
              <w:rPr>
                <w:rFonts w:ascii="Times New Roman"/>
                <w:b w:val="false"/>
                <w:i w:val="false"/>
                <w:color w:val="000000"/>
                <w:sz w:val="20"/>
              </w:rPr>
              <w:t>
9,0</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23100</w:t>
            </w:r>
            <w:r>
              <w:br/>
            </w:r>
            <w:r>
              <w:rPr>
                <w:rFonts w:ascii="Times New Roman"/>
                <w:b w:val="false"/>
                <w:i w:val="false"/>
                <w:color w:val="000000"/>
                <w:sz w:val="20"/>
              </w:rPr>
              <w:t>
19545</w:t>
            </w:r>
            <w:r>
              <w:br/>
            </w:r>
            <w:r>
              <w:rPr>
                <w:rFonts w:ascii="Times New Roman"/>
                <w:b w:val="false"/>
                <w:i w:val="false"/>
                <w:color w:val="000000"/>
                <w:sz w:val="20"/>
              </w:rPr>
              <w:t>
23643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66288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113589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Егинсу ауылдық округі</w:t>
            </w:r>
            <w:r>
              <w:br/>
            </w:r>
            <w:r>
              <w:rPr>
                <w:rFonts w:ascii="Times New Roman"/>
                <w:b w:val="false"/>
                <w:i w:val="false"/>
                <w:color w:val="000000"/>
                <w:sz w:val="20"/>
              </w:rPr>
              <w:t>
Өндірістік емес</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-2264</w:t>
            </w:r>
            <w:r>
              <w:br/>
            </w:r>
            <w:r>
              <w:rPr>
                <w:rFonts w:ascii="Times New Roman"/>
                <w:b w:val="false"/>
                <w:i w:val="false"/>
                <w:color w:val="000000"/>
                <w:sz w:val="20"/>
              </w:rPr>
              <w:t>
Ұсақ мал -3260</w:t>
            </w:r>
            <w:r>
              <w:br/>
            </w:r>
            <w:r>
              <w:rPr>
                <w:rFonts w:ascii="Times New Roman"/>
                <w:b w:val="false"/>
                <w:i w:val="false"/>
                <w:color w:val="000000"/>
                <w:sz w:val="20"/>
              </w:rPr>
              <w:t>
Жылқылар -612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r>
              <w:br/>
            </w:r>
            <w:r>
              <w:rPr>
                <w:rFonts w:ascii="Times New Roman"/>
                <w:b w:val="false"/>
                <w:i w:val="false"/>
                <w:color w:val="000000"/>
                <w:sz w:val="20"/>
              </w:rPr>
              <w:t>
1,5</w:t>
            </w:r>
            <w:r>
              <w:br/>
            </w:r>
            <w:r>
              <w:rPr>
                <w:rFonts w:ascii="Times New Roman"/>
                <w:b w:val="false"/>
                <w:i w:val="false"/>
                <w:color w:val="000000"/>
                <w:sz w:val="20"/>
              </w:rPr>
              <w:t>
9,0</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16980</w:t>
            </w:r>
            <w:r>
              <w:br/>
            </w:r>
            <w:r>
              <w:rPr>
                <w:rFonts w:ascii="Times New Roman"/>
                <w:b w:val="false"/>
                <w:i w:val="false"/>
                <w:color w:val="000000"/>
                <w:sz w:val="20"/>
              </w:rPr>
              <w:t>
4890</w:t>
            </w:r>
            <w:r>
              <w:br/>
            </w:r>
            <w:r>
              <w:rPr>
                <w:rFonts w:ascii="Times New Roman"/>
                <w:b w:val="false"/>
                <w:i w:val="false"/>
                <w:color w:val="000000"/>
                <w:sz w:val="20"/>
              </w:rPr>
              <w:t>
5508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27378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қожалықтары және</w:t>
            </w:r>
            <w:r>
              <w:br/>
            </w:r>
            <w:r>
              <w:rPr>
                <w:rFonts w:ascii="Times New Roman"/>
                <w:b w:val="false"/>
                <w:i w:val="false"/>
                <w:color w:val="000000"/>
                <w:sz w:val="20"/>
              </w:rPr>
              <w:t>
Ауыл шаруашылығын қалыптастырушылар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-2915</w:t>
            </w:r>
            <w:r>
              <w:br/>
            </w:r>
            <w:r>
              <w:rPr>
                <w:rFonts w:ascii="Times New Roman"/>
                <w:b w:val="false"/>
                <w:i w:val="false"/>
                <w:color w:val="000000"/>
                <w:sz w:val="20"/>
              </w:rPr>
              <w:t>
Ұсақ мал -9945</w:t>
            </w:r>
            <w:r>
              <w:br/>
            </w:r>
            <w:r>
              <w:rPr>
                <w:rFonts w:ascii="Times New Roman"/>
                <w:b w:val="false"/>
                <w:i w:val="false"/>
                <w:color w:val="000000"/>
                <w:sz w:val="20"/>
              </w:rPr>
              <w:t>
Жылқылар -2273</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r>
              <w:br/>
            </w:r>
            <w:r>
              <w:rPr>
                <w:rFonts w:ascii="Times New Roman"/>
                <w:b w:val="false"/>
                <w:i w:val="false"/>
                <w:color w:val="000000"/>
                <w:sz w:val="20"/>
              </w:rPr>
              <w:t>
1,5</w:t>
            </w:r>
            <w:r>
              <w:br/>
            </w:r>
            <w:r>
              <w:rPr>
                <w:rFonts w:ascii="Times New Roman"/>
                <w:b w:val="false"/>
                <w:i w:val="false"/>
                <w:color w:val="000000"/>
                <w:sz w:val="20"/>
              </w:rPr>
              <w:t>
9,0</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21862</w:t>
            </w:r>
            <w:r>
              <w:br/>
            </w:r>
            <w:r>
              <w:rPr>
                <w:rFonts w:ascii="Times New Roman"/>
                <w:b w:val="false"/>
                <w:i w:val="false"/>
                <w:color w:val="000000"/>
                <w:sz w:val="20"/>
              </w:rPr>
              <w:t>
14918</w:t>
            </w:r>
            <w:r>
              <w:br/>
            </w:r>
            <w:r>
              <w:rPr>
                <w:rFonts w:ascii="Times New Roman"/>
                <w:b w:val="false"/>
                <w:i w:val="false"/>
                <w:color w:val="000000"/>
                <w:sz w:val="20"/>
              </w:rPr>
              <w:t>
20457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57237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Каменка ауылдық округі</w:t>
            </w:r>
            <w:r>
              <w:br/>
            </w:r>
            <w:r>
              <w:rPr>
                <w:rFonts w:ascii="Times New Roman"/>
                <w:b w:val="false"/>
                <w:i w:val="false"/>
                <w:color w:val="000000"/>
                <w:sz w:val="20"/>
              </w:rPr>
              <w:t>
Өндірістік емес</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-1310</w:t>
            </w:r>
            <w:r>
              <w:br/>
            </w:r>
            <w:r>
              <w:rPr>
                <w:rFonts w:ascii="Times New Roman"/>
                <w:b w:val="false"/>
                <w:i w:val="false"/>
                <w:color w:val="000000"/>
                <w:sz w:val="20"/>
              </w:rPr>
              <w:t>
Ұсақ мал -1861</w:t>
            </w:r>
            <w:r>
              <w:br/>
            </w:r>
            <w:r>
              <w:rPr>
                <w:rFonts w:ascii="Times New Roman"/>
                <w:b w:val="false"/>
                <w:i w:val="false"/>
                <w:color w:val="000000"/>
                <w:sz w:val="20"/>
              </w:rPr>
              <w:t>
Жылқылар -175</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r>
              <w:br/>
            </w:r>
            <w:r>
              <w:rPr>
                <w:rFonts w:ascii="Times New Roman"/>
                <w:b w:val="false"/>
                <w:i w:val="false"/>
                <w:color w:val="000000"/>
                <w:sz w:val="20"/>
              </w:rPr>
              <w:t>
1,5</w:t>
            </w:r>
            <w:r>
              <w:br/>
            </w:r>
            <w:r>
              <w:rPr>
                <w:rFonts w:ascii="Times New Roman"/>
                <w:b w:val="false"/>
                <w:i w:val="false"/>
                <w:color w:val="000000"/>
                <w:sz w:val="20"/>
              </w:rPr>
              <w:t>
9,0</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9825</w:t>
            </w:r>
            <w:r>
              <w:br/>
            </w:r>
            <w:r>
              <w:rPr>
                <w:rFonts w:ascii="Times New Roman"/>
                <w:b w:val="false"/>
                <w:i w:val="false"/>
                <w:color w:val="000000"/>
                <w:sz w:val="20"/>
              </w:rPr>
              <w:t>
2792</w:t>
            </w:r>
            <w:r>
              <w:br/>
            </w:r>
            <w:r>
              <w:rPr>
                <w:rFonts w:ascii="Times New Roman"/>
                <w:b w:val="false"/>
                <w:i w:val="false"/>
                <w:color w:val="000000"/>
                <w:sz w:val="20"/>
              </w:rPr>
              <w:t>
1575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қожалықтары және</w:t>
            </w:r>
            <w:r>
              <w:br/>
            </w:r>
            <w:r>
              <w:rPr>
                <w:rFonts w:ascii="Times New Roman"/>
                <w:b w:val="false"/>
                <w:i w:val="false"/>
                <w:color w:val="000000"/>
                <w:sz w:val="20"/>
              </w:rPr>
              <w:t>
Ауыл шаруашылығын қалыптастырушылар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-1849</w:t>
            </w:r>
            <w:r>
              <w:br/>
            </w:r>
            <w:r>
              <w:rPr>
                <w:rFonts w:ascii="Times New Roman"/>
                <w:b w:val="false"/>
                <w:i w:val="false"/>
                <w:color w:val="000000"/>
                <w:sz w:val="20"/>
              </w:rPr>
              <w:t>
Ұсақ мал -570</w:t>
            </w:r>
            <w:r>
              <w:br/>
            </w:r>
            <w:r>
              <w:rPr>
                <w:rFonts w:ascii="Times New Roman"/>
                <w:b w:val="false"/>
                <w:i w:val="false"/>
                <w:color w:val="000000"/>
                <w:sz w:val="20"/>
              </w:rPr>
              <w:t>
Жылқылар -898</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r>
              <w:br/>
            </w:r>
            <w:r>
              <w:rPr>
                <w:rFonts w:ascii="Times New Roman"/>
                <w:b w:val="false"/>
                <w:i w:val="false"/>
                <w:color w:val="000000"/>
                <w:sz w:val="20"/>
              </w:rPr>
              <w:t>
1,5</w:t>
            </w:r>
            <w:r>
              <w:br/>
            </w:r>
            <w:r>
              <w:rPr>
                <w:rFonts w:ascii="Times New Roman"/>
                <w:b w:val="false"/>
                <w:i w:val="false"/>
                <w:color w:val="000000"/>
                <w:sz w:val="20"/>
              </w:rPr>
              <w:t>
9,0</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13868</w:t>
            </w:r>
            <w:r>
              <w:br/>
            </w:r>
            <w:r>
              <w:rPr>
                <w:rFonts w:ascii="Times New Roman"/>
                <w:b w:val="false"/>
                <w:i w:val="false"/>
                <w:color w:val="000000"/>
                <w:sz w:val="20"/>
              </w:rPr>
              <w:t>
855</w:t>
            </w:r>
            <w:r>
              <w:br/>
            </w:r>
            <w:r>
              <w:rPr>
                <w:rFonts w:ascii="Times New Roman"/>
                <w:b w:val="false"/>
                <w:i w:val="false"/>
                <w:color w:val="000000"/>
                <w:sz w:val="20"/>
              </w:rPr>
              <w:t>
8082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36997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Саратовка ауылдық округі</w:t>
            </w:r>
            <w:r>
              <w:br/>
            </w:r>
            <w:r>
              <w:rPr>
                <w:rFonts w:ascii="Times New Roman"/>
                <w:b w:val="false"/>
                <w:i w:val="false"/>
                <w:color w:val="000000"/>
                <w:sz w:val="20"/>
              </w:rPr>
              <w:t>
Өндірістік емес</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-923</w:t>
            </w:r>
            <w:r>
              <w:br/>
            </w:r>
            <w:r>
              <w:rPr>
                <w:rFonts w:ascii="Times New Roman"/>
                <w:b w:val="false"/>
                <w:i w:val="false"/>
                <w:color w:val="000000"/>
                <w:sz w:val="20"/>
              </w:rPr>
              <w:t>
Ұсақ мал -2453</w:t>
            </w:r>
            <w:r>
              <w:br/>
            </w:r>
            <w:r>
              <w:rPr>
                <w:rFonts w:ascii="Times New Roman"/>
                <w:b w:val="false"/>
                <w:i w:val="false"/>
                <w:color w:val="000000"/>
                <w:sz w:val="20"/>
              </w:rPr>
              <w:t>
Жылқылар -318</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r>
              <w:br/>
            </w:r>
            <w:r>
              <w:rPr>
                <w:rFonts w:ascii="Times New Roman"/>
                <w:b w:val="false"/>
                <w:i w:val="false"/>
                <w:color w:val="000000"/>
                <w:sz w:val="20"/>
              </w:rPr>
              <w:t>
1,5</w:t>
            </w:r>
            <w:r>
              <w:br/>
            </w:r>
            <w:r>
              <w:rPr>
                <w:rFonts w:ascii="Times New Roman"/>
                <w:b w:val="false"/>
                <w:i w:val="false"/>
                <w:color w:val="000000"/>
                <w:sz w:val="20"/>
              </w:rPr>
              <w:t>
9,0</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6922</w:t>
            </w:r>
            <w:r>
              <w:br/>
            </w:r>
            <w:r>
              <w:rPr>
                <w:rFonts w:ascii="Times New Roman"/>
                <w:b w:val="false"/>
                <w:i w:val="false"/>
                <w:color w:val="000000"/>
                <w:sz w:val="20"/>
              </w:rPr>
              <w:t>
3680</w:t>
            </w:r>
            <w:r>
              <w:br/>
            </w:r>
            <w:r>
              <w:rPr>
                <w:rFonts w:ascii="Times New Roman"/>
                <w:b w:val="false"/>
                <w:i w:val="false"/>
                <w:color w:val="000000"/>
                <w:sz w:val="20"/>
              </w:rPr>
              <w:t>
2862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қожалықтары және</w:t>
            </w:r>
            <w:r>
              <w:br/>
            </w:r>
            <w:r>
              <w:rPr>
                <w:rFonts w:ascii="Times New Roman"/>
                <w:b w:val="false"/>
                <w:i w:val="false"/>
                <w:color w:val="000000"/>
                <w:sz w:val="20"/>
              </w:rPr>
              <w:t>
Ауыл шаруашылығын қалыптастырушылар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-898</w:t>
            </w:r>
            <w:r>
              <w:br/>
            </w:r>
            <w:r>
              <w:rPr>
                <w:rFonts w:ascii="Times New Roman"/>
                <w:b w:val="false"/>
                <w:i w:val="false"/>
                <w:color w:val="000000"/>
                <w:sz w:val="20"/>
              </w:rPr>
              <w:t>
Ұсақ мал -268</w:t>
            </w:r>
            <w:r>
              <w:br/>
            </w:r>
            <w:r>
              <w:rPr>
                <w:rFonts w:ascii="Times New Roman"/>
                <w:b w:val="false"/>
                <w:i w:val="false"/>
                <w:color w:val="000000"/>
                <w:sz w:val="20"/>
              </w:rPr>
              <w:t>
Жылқылар -244</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r>
              <w:br/>
            </w:r>
            <w:r>
              <w:rPr>
                <w:rFonts w:ascii="Times New Roman"/>
                <w:b w:val="false"/>
                <w:i w:val="false"/>
                <w:color w:val="000000"/>
                <w:sz w:val="20"/>
              </w:rPr>
              <w:t>
1,5</w:t>
            </w:r>
            <w:r>
              <w:br/>
            </w:r>
            <w:r>
              <w:rPr>
                <w:rFonts w:ascii="Times New Roman"/>
                <w:b w:val="false"/>
                <w:i w:val="false"/>
                <w:color w:val="000000"/>
                <w:sz w:val="20"/>
              </w:rPr>
              <w:t>
9,0</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6735</w:t>
            </w:r>
            <w:r>
              <w:br/>
            </w:r>
            <w:r>
              <w:rPr>
                <w:rFonts w:ascii="Times New Roman"/>
                <w:b w:val="false"/>
                <w:i w:val="false"/>
                <w:color w:val="000000"/>
                <w:sz w:val="20"/>
              </w:rPr>
              <w:t>
402</w:t>
            </w:r>
            <w:r>
              <w:br/>
            </w:r>
            <w:r>
              <w:rPr>
                <w:rFonts w:ascii="Times New Roman"/>
                <w:b w:val="false"/>
                <w:i w:val="false"/>
                <w:color w:val="000000"/>
                <w:sz w:val="20"/>
              </w:rPr>
              <w:t>
2196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Таврия ауылдық округі</w:t>
            </w:r>
            <w:r>
              <w:br/>
            </w:r>
            <w:r>
              <w:rPr>
                <w:rFonts w:ascii="Times New Roman"/>
                <w:b w:val="false"/>
                <w:i w:val="false"/>
                <w:color w:val="000000"/>
                <w:sz w:val="20"/>
              </w:rPr>
              <w:t>
Өндірістік емес</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-2730</w:t>
            </w:r>
            <w:r>
              <w:br/>
            </w:r>
            <w:r>
              <w:rPr>
                <w:rFonts w:ascii="Times New Roman"/>
                <w:b w:val="false"/>
                <w:i w:val="false"/>
                <w:color w:val="000000"/>
                <w:sz w:val="20"/>
              </w:rPr>
              <w:t>
Ұсақ мал -2767</w:t>
            </w:r>
            <w:r>
              <w:br/>
            </w:r>
            <w:r>
              <w:rPr>
                <w:rFonts w:ascii="Times New Roman"/>
                <w:b w:val="false"/>
                <w:i w:val="false"/>
                <w:color w:val="000000"/>
                <w:sz w:val="20"/>
              </w:rPr>
              <w:t>
Жылқылар -1146</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r>
              <w:br/>
            </w:r>
            <w:r>
              <w:rPr>
                <w:rFonts w:ascii="Times New Roman"/>
                <w:b w:val="false"/>
                <w:i w:val="false"/>
                <w:color w:val="000000"/>
                <w:sz w:val="20"/>
              </w:rPr>
              <w:t>
1,5</w:t>
            </w:r>
            <w:r>
              <w:br/>
            </w:r>
            <w:r>
              <w:rPr>
                <w:rFonts w:ascii="Times New Roman"/>
                <w:b w:val="false"/>
                <w:i w:val="false"/>
                <w:color w:val="000000"/>
                <w:sz w:val="20"/>
              </w:rPr>
              <w:t>
9,0</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20475</w:t>
            </w:r>
            <w:r>
              <w:br/>
            </w:r>
            <w:r>
              <w:rPr>
                <w:rFonts w:ascii="Times New Roman"/>
                <w:b w:val="false"/>
                <w:i w:val="false"/>
                <w:color w:val="000000"/>
                <w:sz w:val="20"/>
              </w:rPr>
              <w:t>
4150</w:t>
            </w:r>
            <w:r>
              <w:br/>
            </w:r>
            <w:r>
              <w:rPr>
                <w:rFonts w:ascii="Times New Roman"/>
                <w:b w:val="false"/>
                <w:i w:val="false"/>
                <w:color w:val="000000"/>
                <w:sz w:val="20"/>
              </w:rPr>
              <w:t>
10314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қожалықтары және</w:t>
            </w:r>
            <w:r>
              <w:br/>
            </w:r>
            <w:r>
              <w:rPr>
                <w:rFonts w:ascii="Times New Roman"/>
                <w:b w:val="false"/>
                <w:i w:val="false"/>
                <w:color w:val="000000"/>
                <w:sz w:val="20"/>
              </w:rPr>
              <w:t>
Ауыл шаруашылығын қалыптастырушылар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-831</w:t>
            </w:r>
            <w:r>
              <w:br/>
            </w:r>
            <w:r>
              <w:rPr>
                <w:rFonts w:ascii="Times New Roman"/>
                <w:b w:val="false"/>
                <w:i w:val="false"/>
                <w:color w:val="000000"/>
                <w:sz w:val="20"/>
              </w:rPr>
              <w:t>
Ұсақ мал -1277</w:t>
            </w:r>
            <w:r>
              <w:br/>
            </w:r>
            <w:r>
              <w:rPr>
                <w:rFonts w:ascii="Times New Roman"/>
                <w:b w:val="false"/>
                <w:i w:val="false"/>
                <w:color w:val="000000"/>
                <w:sz w:val="20"/>
              </w:rPr>
              <w:t>
Жылқылар -971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r>
              <w:br/>
            </w:r>
            <w:r>
              <w:rPr>
                <w:rFonts w:ascii="Times New Roman"/>
                <w:b w:val="false"/>
                <w:i w:val="false"/>
                <w:color w:val="000000"/>
                <w:sz w:val="20"/>
              </w:rPr>
              <w:t>
1,5</w:t>
            </w:r>
            <w:r>
              <w:br/>
            </w:r>
            <w:r>
              <w:rPr>
                <w:rFonts w:ascii="Times New Roman"/>
                <w:b w:val="false"/>
                <w:i w:val="false"/>
                <w:color w:val="000000"/>
                <w:sz w:val="20"/>
              </w:rPr>
              <w:t>
9,0</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6232</w:t>
            </w:r>
            <w:r>
              <w:br/>
            </w:r>
            <w:r>
              <w:rPr>
                <w:rFonts w:ascii="Times New Roman"/>
                <w:b w:val="false"/>
                <w:i w:val="false"/>
                <w:color w:val="000000"/>
                <w:sz w:val="20"/>
              </w:rPr>
              <w:t>
1915</w:t>
            </w:r>
            <w:r>
              <w:br/>
            </w:r>
            <w:r>
              <w:rPr>
                <w:rFonts w:ascii="Times New Roman"/>
                <w:b w:val="false"/>
                <w:i w:val="false"/>
                <w:color w:val="000000"/>
                <w:sz w:val="20"/>
              </w:rPr>
              <w:t>
8739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51825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Тарғын ауылдық округі</w:t>
            </w:r>
            <w:r>
              <w:br/>
            </w:r>
            <w:r>
              <w:rPr>
                <w:rFonts w:ascii="Times New Roman"/>
                <w:b w:val="false"/>
                <w:i w:val="false"/>
                <w:color w:val="000000"/>
                <w:sz w:val="20"/>
              </w:rPr>
              <w:t>
Өндірістік емес</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-3872</w:t>
            </w:r>
            <w:r>
              <w:br/>
            </w:r>
            <w:r>
              <w:rPr>
                <w:rFonts w:ascii="Times New Roman"/>
                <w:b w:val="false"/>
                <w:i w:val="false"/>
                <w:color w:val="000000"/>
                <w:sz w:val="20"/>
              </w:rPr>
              <w:t>
Ұсақ мал -5210</w:t>
            </w:r>
            <w:r>
              <w:br/>
            </w:r>
            <w:r>
              <w:rPr>
                <w:rFonts w:ascii="Times New Roman"/>
                <w:b w:val="false"/>
                <w:i w:val="false"/>
                <w:color w:val="000000"/>
                <w:sz w:val="20"/>
              </w:rPr>
              <w:t>
Жылқылар-1868</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r>
              <w:br/>
            </w:r>
            <w:r>
              <w:rPr>
                <w:rFonts w:ascii="Times New Roman"/>
                <w:b w:val="false"/>
                <w:i w:val="false"/>
                <w:color w:val="000000"/>
                <w:sz w:val="20"/>
              </w:rPr>
              <w:t>
1,5</w:t>
            </w:r>
            <w:r>
              <w:br/>
            </w:r>
            <w:r>
              <w:rPr>
                <w:rFonts w:ascii="Times New Roman"/>
                <w:b w:val="false"/>
                <w:i w:val="false"/>
                <w:color w:val="000000"/>
                <w:sz w:val="20"/>
              </w:rPr>
              <w:t>
9,0</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29040</w:t>
            </w:r>
            <w:r>
              <w:br/>
            </w:r>
            <w:r>
              <w:rPr>
                <w:rFonts w:ascii="Times New Roman"/>
                <w:b w:val="false"/>
                <w:i w:val="false"/>
                <w:color w:val="000000"/>
                <w:sz w:val="20"/>
              </w:rPr>
              <w:t>
7815</w:t>
            </w:r>
            <w:r>
              <w:br/>
            </w:r>
            <w:r>
              <w:rPr>
                <w:rFonts w:ascii="Times New Roman"/>
                <w:b w:val="false"/>
                <w:i w:val="false"/>
                <w:color w:val="000000"/>
                <w:sz w:val="20"/>
              </w:rPr>
              <w:t>
16812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53667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қожалықтары және</w:t>
            </w:r>
            <w:r>
              <w:br/>
            </w:r>
            <w:r>
              <w:rPr>
                <w:rFonts w:ascii="Times New Roman"/>
                <w:b w:val="false"/>
                <w:i w:val="false"/>
                <w:color w:val="000000"/>
                <w:sz w:val="20"/>
              </w:rPr>
              <w:t>
Ауыл шаруашылығын қалыптастырушылар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-1505</w:t>
            </w:r>
            <w:r>
              <w:br/>
            </w:r>
            <w:r>
              <w:rPr>
                <w:rFonts w:ascii="Times New Roman"/>
                <w:b w:val="false"/>
                <w:i w:val="false"/>
                <w:color w:val="000000"/>
                <w:sz w:val="20"/>
              </w:rPr>
              <w:t>
Ұсақ мал -1827</w:t>
            </w:r>
            <w:r>
              <w:br/>
            </w:r>
            <w:r>
              <w:rPr>
                <w:rFonts w:ascii="Times New Roman"/>
                <w:b w:val="false"/>
                <w:i w:val="false"/>
                <w:color w:val="000000"/>
                <w:sz w:val="20"/>
              </w:rPr>
              <w:t>
Жылқылар-1137</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r>
              <w:br/>
            </w:r>
            <w:r>
              <w:rPr>
                <w:rFonts w:ascii="Times New Roman"/>
                <w:b w:val="false"/>
                <w:i w:val="false"/>
                <w:color w:val="000000"/>
                <w:sz w:val="20"/>
              </w:rPr>
              <w:t>
1,5</w:t>
            </w:r>
            <w:r>
              <w:br/>
            </w:r>
            <w:r>
              <w:rPr>
                <w:rFonts w:ascii="Times New Roman"/>
                <w:b w:val="false"/>
                <w:i w:val="false"/>
                <w:color w:val="000000"/>
                <w:sz w:val="20"/>
              </w:rPr>
              <w:t>
9,0</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11288</w:t>
            </w:r>
            <w:r>
              <w:br/>
            </w:r>
            <w:r>
              <w:rPr>
                <w:rFonts w:ascii="Times New Roman"/>
                <w:b w:val="false"/>
                <w:i w:val="false"/>
                <w:color w:val="000000"/>
                <w:sz w:val="20"/>
              </w:rPr>
              <w:t>
2740</w:t>
            </w:r>
            <w:r>
              <w:br/>
            </w:r>
            <w:r>
              <w:rPr>
                <w:rFonts w:ascii="Times New Roman"/>
                <w:b w:val="false"/>
                <w:i w:val="false"/>
                <w:color w:val="000000"/>
                <w:sz w:val="20"/>
              </w:rPr>
              <w:t>
10233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77928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Төлеген-Тохтар</w:t>
            </w:r>
            <w:r>
              <w:br/>
            </w:r>
            <w:r>
              <w:rPr>
                <w:rFonts w:ascii="Times New Roman"/>
                <w:b w:val="false"/>
                <w:i w:val="false"/>
                <w:color w:val="000000"/>
                <w:sz w:val="20"/>
              </w:rPr>
              <w:t>
ауылдық округі</w:t>
            </w:r>
            <w:r>
              <w:br/>
            </w:r>
            <w:r>
              <w:rPr>
                <w:rFonts w:ascii="Times New Roman"/>
                <w:b w:val="false"/>
                <w:i w:val="false"/>
                <w:color w:val="000000"/>
                <w:sz w:val="20"/>
              </w:rPr>
              <w:t>
Өндірістік емес</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-640</w:t>
            </w:r>
            <w:r>
              <w:br/>
            </w:r>
            <w:r>
              <w:rPr>
                <w:rFonts w:ascii="Times New Roman"/>
                <w:b w:val="false"/>
                <w:i w:val="false"/>
                <w:color w:val="000000"/>
                <w:sz w:val="20"/>
              </w:rPr>
              <w:t>
Ұсақ мал -1388</w:t>
            </w:r>
            <w:r>
              <w:br/>
            </w:r>
            <w:r>
              <w:rPr>
                <w:rFonts w:ascii="Times New Roman"/>
                <w:b w:val="false"/>
                <w:i w:val="false"/>
                <w:color w:val="000000"/>
                <w:sz w:val="20"/>
              </w:rPr>
              <w:t>
Жылқылар-180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r>
              <w:br/>
            </w:r>
            <w:r>
              <w:rPr>
                <w:rFonts w:ascii="Times New Roman"/>
                <w:b w:val="false"/>
                <w:i w:val="false"/>
                <w:color w:val="000000"/>
                <w:sz w:val="20"/>
              </w:rPr>
              <w:t>
1,5</w:t>
            </w:r>
            <w:r>
              <w:br/>
            </w:r>
            <w:r>
              <w:rPr>
                <w:rFonts w:ascii="Times New Roman"/>
                <w:b w:val="false"/>
                <w:i w:val="false"/>
                <w:color w:val="000000"/>
                <w:sz w:val="20"/>
              </w:rPr>
              <w:t>
9,0</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r>
              <w:br/>
            </w:r>
            <w:r>
              <w:rPr>
                <w:rFonts w:ascii="Times New Roman"/>
                <w:b w:val="false"/>
                <w:i w:val="false"/>
                <w:color w:val="000000"/>
                <w:sz w:val="20"/>
              </w:rPr>
              <w:t>
2082</w:t>
            </w:r>
            <w:r>
              <w:br/>
            </w:r>
            <w:r>
              <w:rPr>
                <w:rFonts w:ascii="Times New Roman"/>
                <w:b w:val="false"/>
                <w:i w:val="false"/>
                <w:color w:val="000000"/>
                <w:sz w:val="20"/>
              </w:rPr>
              <w:t>
1620</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қожалықтары және</w:t>
            </w:r>
            <w:r>
              <w:br/>
            </w:r>
            <w:r>
              <w:rPr>
                <w:rFonts w:ascii="Times New Roman"/>
                <w:b w:val="false"/>
                <w:i w:val="false"/>
                <w:color w:val="000000"/>
                <w:sz w:val="20"/>
              </w:rPr>
              <w:t>
Ауыл шаруашылығын қалыптастырушылар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-1110</w:t>
            </w:r>
            <w:r>
              <w:br/>
            </w:r>
            <w:r>
              <w:rPr>
                <w:rFonts w:ascii="Times New Roman"/>
                <w:b w:val="false"/>
                <w:i w:val="false"/>
                <w:color w:val="000000"/>
                <w:sz w:val="20"/>
              </w:rPr>
              <w:t>
Ұсақ мал -3270</w:t>
            </w:r>
            <w:r>
              <w:br/>
            </w:r>
            <w:r>
              <w:rPr>
                <w:rFonts w:ascii="Times New Roman"/>
                <w:b w:val="false"/>
                <w:i w:val="false"/>
                <w:color w:val="000000"/>
                <w:sz w:val="20"/>
              </w:rPr>
              <w:t>
Жылқылар-255</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r>
              <w:br/>
            </w:r>
            <w:r>
              <w:rPr>
                <w:rFonts w:ascii="Times New Roman"/>
                <w:b w:val="false"/>
                <w:i w:val="false"/>
                <w:color w:val="000000"/>
                <w:sz w:val="20"/>
              </w:rPr>
              <w:t>
1,5</w:t>
            </w:r>
            <w:r>
              <w:br/>
            </w:r>
            <w:r>
              <w:rPr>
                <w:rFonts w:ascii="Times New Roman"/>
                <w:b w:val="false"/>
                <w:i w:val="false"/>
                <w:color w:val="000000"/>
                <w:sz w:val="20"/>
              </w:rPr>
              <w:t>
9,0</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8325</w:t>
            </w:r>
            <w:r>
              <w:br/>
            </w:r>
            <w:r>
              <w:rPr>
                <w:rFonts w:ascii="Times New Roman"/>
                <w:b w:val="false"/>
                <w:i w:val="false"/>
                <w:color w:val="000000"/>
                <w:sz w:val="20"/>
              </w:rPr>
              <w:t>
4905</w:t>
            </w:r>
            <w:r>
              <w:br/>
            </w:r>
            <w:r>
              <w:rPr>
                <w:rFonts w:ascii="Times New Roman"/>
                <w:b w:val="false"/>
                <w:i w:val="false"/>
                <w:color w:val="000000"/>
                <w:sz w:val="20"/>
              </w:rPr>
              <w:t>
2295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Өскемен ауылыық округі </w:t>
            </w:r>
            <w:r>
              <w:br/>
            </w:r>
            <w:r>
              <w:rPr>
                <w:rFonts w:ascii="Times New Roman"/>
                <w:b w:val="false"/>
                <w:i w:val="false"/>
                <w:color w:val="000000"/>
                <w:sz w:val="20"/>
              </w:rPr>
              <w:t>
Өндірістік емес</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-1342</w:t>
            </w:r>
            <w:r>
              <w:br/>
            </w:r>
            <w:r>
              <w:rPr>
                <w:rFonts w:ascii="Times New Roman"/>
                <w:b w:val="false"/>
                <w:i w:val="false"/>
                <w:color w:val="000000"/>
                <w:sz w:val="20"/>
              </w:rPr>
              <w:t>
Ұсақ мал -1486</w:t>
            </w:r>
            <w:r>
              <w:br/>
            </w:r>
            <w:r>
              <w:rPr>
                <w:rFonts w:ascii="Times New Roman"/>
                <w:b w:val="false"/>
                <w:i w:val="false"/>
                <w:color w:val="000000"/>
                <w:sz w:val="20"/>
              </w:rPr>
              <w:t>
Жылқылар -101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r>
              <w:br/>
            </w:r>
            <w:r>
              <w:rPr>
                <w:rFonts w:ascii="Times New Roman"/>
                <w:b w:val="false"/>
                <w:i w:val="false"/>
                <w:color w:val="000000"/>
                <w:sz w:val="20"/>
              </w:rPr>
              <w:t>
1,5</w:t>
            </w:r>
            <w:r>
              <w:br/>
            </w:r>
            <w:r>
              <w:rPr>
                <w:rFonts w:ascii="Times New Roman"/>
                <w:b w:val="false"/>
                <w:i w:val="false"/>
                <w:color w:val="000000"/>
                <w:sz w:val="20"/>
              </w:rPr>
              <w:t>
9,0</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10065</w:t>
            </w:r>
            <w:r>
              <w:br/>
            </w:r>
            <w:r>
              <w:rPr>
                <w:rFonts w:ascii="Times New Roman"/>
                <w:b w:val="false"/>
                <w:i w:val="false"/>
                <w:color w:val="000000"/>
                <w:sz w:val="20"/>
              </w:rPr>
              <w:t>
2229</w:t>
            </w:r>
            <w:r>
              <w:br/>
            </w:r>
            <w:r>
              <w:rPr>
                <w:rFonts w:ascii="Times New Roman"/>
                <w:b w:val="false"/>
                <w:i w:val="false"/>
                <w:color w:val="000000"/>
                <w:sz w:val="20"/>
              </w:rPr>
              <w:t>
909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қожалықтары және</w:t>
            </w:r>
            <w:r>
              <w:br/>
            </w:r>
            <w:r>
              <w:rPr>
                <w:rFonts w:ascii="Times New Roman"/>
                <w:b w:val="false"/>
                <w:i w:val="false"/>
                <w:color w:val="000000"/>
                <w:sz w:val="20"/>
              </w:rPr>
              <w:t>
Ауыл шаруашылығын қалыптастырушылар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-535</w:t>
            </w:r>
            <w:r>
              <w:br/>
            </w:r>
            <w:r>
              <w:rPr>
                <w:rFonts w:ascii="Times New Roman"/>
                <w:b w:val="false"/>
                <w:i w:val="false"/>
                <w:color w:val="000000"/>
                <w:sz w:val="20"/>
              </w:rPr>
              <w:t>
Ұсақ мал –0</w:t>
            </w:r>
            <w:r>
              <w:br/>
            </w:r>
            <w:r>
              <w:rPr>
                <w:rFonts w:ascii="Times New Roman"/>
                <w:b w:val="false"/>
                <w:i w:val="false"/>
                <w:color w:val="000000"/>
                <w:sz w:val="20"/>
              </w:rPr>
              <w:t>
Жылқылар-11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r>
              <w:br/>
            </w:r>
            <w:r>
              <w:rPr>
                <w:rFonts w:ascii="Times New Roman"/>
                <w:b w:val="false"/>
                <w:i w:val="false"/>
                <w:color w:val="000000"/>
                <w:sz w:val="20"/>
              </w:rPr>
              <w:t>
1,5</w:t>
            </w:r>
            <w:r>
              <w:br/>
            </w:r>
            <w:r>
              <w:rPr>
                <w:rFonts w:ascii="Times New Roman"/>
                <w:b w:val="false"/>
                <w:i w:val="false"/>
                <w:color w:val="000000"/>
                <w:sz w:val="20"/>
              </w:rPr>
              <w:t>
9,0</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w:t>
            </w:r>
            <w:r>
              <w:br/>
            </w:r>
            <w:r>
              <w:rPr>
                <w:rFonts w:ascii="Times New Roman"/>
                <w:b w:val="false"/>
                <w:i w:val="false"/>
                <w:color w:val="000000"/>
                <w:sz w:val="20"/>
              </w:rPr>
              <w:t>
0</w:t>
            </w:r>
            <w:r>
              <w:br/>
            </w:r>
            <w:r>
              <w:rPr>
                <w:rFonts w:ascii="Times New Roman"/>
                <w:b w:val="false"/>
                <w:i w:val="false"/>
                <w:color w:val="000000"/>
                <w:sz w:val="20"/>
              </w:rPr>
              <w:t>
99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Асубұлақ кенті</w:t>
            </w:r>
            <w:r>
              <w:br/>
            </w:r>
            <w:r>
              <w:rPr>
                <w:rFonts w:ascii="Times New Roman"/>
                <w:b w:val="false"/>
                <w:i w:val="false"/>
                <w:color w:val="000000"/>
                <w:sz w:val="20"/>
              </w:rPr>
              <w:t>
Өндірістік емес</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-1624</w:t>
            </w:r>
            <w:r>
              <w:br/>
            </w:r>
            <w:r>
              <w:rPr>
                <w:rFonts w:ascii="Times New Roman"/>
                <w:b w:val="false"/>
                <w:i w:val="false"/>
                <w:color w:val="000000"/>
                <w:sz w:val="20"/>
              </w:rPr>
              <w:t>
Ұсақ мал -1401</w:t>
            </w:r>
            <w:r>
              <w:br/>
            </w:r>
            <w:r>
              <w:rPr>
                <w:rFonts w:ascii="Times New Roman"/>
                <w:b w:val="false"/>
                <w:i w:val="false"/>
                <w:color w:val="000000"/>
                <w:sz w:val="20"/>
              </w:rPr>
              <w:t>
Жылқылар-291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r>
              <w:br/>
            </w:r>
            <w:r>
              <w:rPr>
                <w:rFonts w:ascii="Times New Roman"/>
                <w:b w:val="false"/>
                <w:i w:val="false"/>
                <w:color w:val="000000"/>
                <w:sz w:val="20"/>
              </w:rPr>
              <w:t>
1,5</w:t>
            </w:r>
            <w:r>
              <w:br/>
            </w:r>
            <w:r>
              <w:rPr>
                <w:rFonts w:ascii="Times New Roman"/>
                <w:b w:val="false"/>
                <w:i w:val="false"/>
                <w:color w:val="000000"/>
                <w:sz w:val="20"/>
              </w:rPr>
              <w:t>
9,0</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12180</w:t>
            </w:r>
            <w:r>
              <w:br/>
            </w:r>
            <w:r>
              <w:rPr>
                <w:rFonts w:ascii="Times New Roman"/>
                <w:b w:val="false"/>
                <w:i w:val="false"/>
                <w:color w:val="000000"/>
                <w:sz w:val="20"/>
              </w:rPr>
              <w:t>
2102</w:t>
            </w:r>
            <w:r>
              <w:br/>
            </w:r>
            <w:r>
              <w:rPr>
                <w:rFonts w:ascii="Times New Roman"/>
                <w:b w:val="false"/>
                <w:i w:val="false"/>
                <w:color w:val="000000"/>
                <w:sz w:val="20"/>
              </w:rPr>
              <w:t>
2619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Огневка кенті</w:t>
            </w:r>
            <w:r>
              <w:br/>
            </w:r>
            <w:r>
              <w:rPr>
                <w:rFonts w:ascii="Times New Roman"/>
                <w:b w:val="false"/>
                <w:i w:val="false"/>
                <w:color w:val="000000"/>
                <w:sz w:val="20"/>
              </w:rPr>
              <w:t>
Өндірістік емес</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-87</w:t>
            </w:r>
            <w:r>
              <w:br/>
            </w:r>
            <w:r>
              <w:rPr>
                <w:rFonts w:ascii="Times New Roman"/>
                <w:b w:val="false"/>
                <w:i w:val="false"/>
                <w:color w:val="000000"/>
                <w:sz w:val="20"/>
              </w:rPr>
              <w:t>
Ұсақ мал -19</w:t>
            </w:r>
            <w:r>
              <w:br/>
            </w:r>
            <w:r>
              <w:rPr>
                <w:rFonts w:ascii="Times New Roman"/>
                <w:b w:val="false"/>
                <w:i w:val="false"/>
                <w:color w:val="000000"/>
                <w:sz w:val="20"/>
              </w:rPr>
              <w:t>
Жылқылар-6</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r>
              <w:br/>
            </w:r>
            <w:r>
              <w:rPr>
                <w:rFonts w:ascii="Times New Roman"/>
                <w:b w:val="false"/>
                <w:i w:val="false"/>
                <w:color w:val="000000"/>
                <w:sz w:val="20"/>
              </w:rPr>
              <w:t>
1,5</w:t>
            </w:r>
            <w:r>
              <w:br/>
            </w:r>
            <w:r>
              <w:rPr>
                <w:rFonts w:ascii="Times New Roman"/>
                <w:b w:val="false"/>
                <w:i w:val="false"/>
                <w:color w:val="000000"/>
                <w:sz w:val="20"/>
              </w:rPr>
              <w:t>
9,0</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r>
              <w:br/>
            </w:r>
            <w:r>
              <w:rPr>
                <w:rFonts w:ascii="Times New Roman"/>
                <w:b w:val="false"/>
                <w:i w:val="false"/>
                <w:color w:val="000000"/>
                <w:sz w:val="20"/>
              </w:rPr>
              <w:t>
28</w:t>
            </w:r>
            <w:r>
              <w:br/>
            </w:r>
            <w:r>
              <w:rPr>
                <w:rFonts w:ascii="Times New Roman"/>
                <w:b w:val="false"/>
                <w:i w:val="false"/>
                <w:color w:val="000000"/>
                <w:sz w:val="20"/>
              </w:rPr>
              <w:t>
54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Қасым Қайсенов кенті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-333</w:t>
            </w:r>
            <w:r>
              <w:br/>
            </w:r>
            <w:r>
              <w:rPr>
                <w:rFonts w:ascii="Times New Roman"/>
                <w:b w:val="false"/>
                <w:i w:val="false"/>
                <w:color w:val="000000"/>
                <w:sz w:val="20"/>
              </w:rPr>
              <w:t>
Ұсақ мал -649</w:t>
            </w:r>
            <w:r>
              <w:br/>
            </w:r>
            <w:r>
              <w:rPr>
                <w:rFonts w:ascii="Times New Roman"/>
                <w:b w:val="false"/>
                <w:i w:val="false"/>
                <w:color w:val="000000"/>
                <w:sz w:val="20"/>
              </w:rPr>
              <w:t>
Жылқылар-73</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r>
              <w:br/>
            </w:r>
            <w:r>
              <w:rPr>
                <w:rFonts w:ascii="Times New Roman"/>
                <w:b w:val="false"/>
                <w:i w:val="false"/>
                <w:color w:val="000000"/>
                <w:sz w:val="20"/>
              </w:rPr>
              <w:t>
1,5</w:t>
            </w:r>
            <w:r>
              <w:br/>
            </w:r>
            <w:r>
              <w:rPr>
                <w:rFonts w:ascii="Times New Roman"/>
                <w:b w:val="false"/>
                <w:i w:val="false"/>
                <w:color w:val="000000"/>
                <w:sz w:val="20"/>
              </w:rPr>
              <w:t>
9,0</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w:t>
            </w:r>
            <w:r>
              <w:br/>
            </w:r>
            <w:r>
              <w:rPr>
                <w:rFonts w:ascii="Times New Roman"/>
                <w:b w:val="false"/>
                <w:i w:val="false"/>
                <w:color w:val="000000"/>
                <w:sz w:val="20"/>
              </w:rPr>
              <w:t>
974</w:t>
            </w:r>
            <w:r>
              <w:br/>
            </w:r>
            <w:r>
              <w:rPr>
                <w:rFonts w:ascii="Times New Roman"/>
                <w:b w:val="false"/>
                <w:i w:val="false"/>
                <w:color w:val="000000"/>
                <w:sz w:val="20"/>
              </w:rPr>
              <w:t>
657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77656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шаруашылықтар,</w:t>
            </w:r>
            <w:r>
              <w:br/>
            </w:r>
            <w:r>
              <w:rPr>
                <w:rFonts w:ascii="Times New Roman"/>
                <w:b w:val="false"/>
                <w:i w:val="false"/>
                <w:color w:val="000000"/>
                <w:sz w:val="20"/>
              </w:rPr>
              <w:t>
шаруа қожалықтары және тағы басқалар.</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364 048</w:t>
            </w:r>
            <w:r>
              <w:br/>
            </w:r>
            <w:r>
              <w:rPr>
                <w:rFonts w:ascii="Times New Roman"/>
                <w:b w:val="false"/>
                <w:i w:val="false"/>
                <w:color w:val="000000"/>
                <w:sz w:val="20"/>
              </w:rPr>
              <w:t>
371 106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735 154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 w:id="36"/>
    <w:p>
      <w:pPr>
        <w:spacing w:after="0"/>
        <w:ind w:left="0"/>
        <w:jc w:val="both"/>
      </w:pPr>
      <w:r>
        <w:rPr>
          <w:rFonts w:ascii="Times New Roman"/>
          <w:b w:val="false"/>
          <w:i w:val="false"/>
          <w:color w:val="000000"/>
          <w:sz w:val="28"/>
        </w:rPr>
        <w:t>
      Жеке және заңды тұлғалардың ауылшаруашылық мал басын жайылымдармен қамтамасыз ету үшін ауылдық елді мекендерге норма бойынша 364 048 га жайылым қажет, ірі қараны жаюға: Ірі қара – 180 күн, Ұсақ мал – 240 күн, жылқы – 270 күн. Осы мерзімге елді мекендердегі жер телімі 76 606 га құрайды.</w:t>
      </w:r>
    </w:p>
    <w:bookmarkEnd w:id="36"/>
    <w:bookmarkStart w:name="z38" w:id="37"/>
    <w:p>
      <w:pPr>
        <w:spacing w:after="0"/>
        <w:ind w:left="0"/>
        <w:jc w:val="both"/>
      </w:pPr>
      <w:r>
        <w:rPr>
          <w:rFonts w:ascii="Times New Roman"/>
          <w:b w:val="false"/>
          <w:i w:val="false"/>
          <w:color w:val="000000"/>
          <w:sz w:val="28"/>
        </w:rPr>
        <w:t>
      Ірі қара мал басын жайылымда ұстау үшін қажетті жембірлігі есебі:</w:t>
      </w:r>
    </w:p>
    <w:bookmarkEnd w:id="37"/>
    <w:bookmarkStart w:name="z39" w:id="38"/>
    <w:p>
      <w:pPr>
        <w:spacing w:after="0"/>
        <w:ind w:left="0"/>
        <w:jc w:val="both"/>
      </w:pPr>
      <w:r>
        <w:rPr>
          <w:rFonts w:ascii="Times New Roman"/>
          <w:b w:val="false"/>
          <w:i w:val="false"/>
          <w:color w:val="000000"/>
          <w:sz w:val="28"/>
        </w:rPr>
        <w:t>
      Ірі қара – 29460 бас х 9,4 жем бірлігі = 276924 жем бірлігі.</w:t>
      </w:r>
    </w:p>
    <w:bookmarkEnd w:id="38"/>
    <w:bookmarkStart w:name="z40" w:id="39"/>
    <w:p>
      <w:pPr>
        <w:spacing w:after="0"/>
        <w:ind w:left="0"/>
        <w:jc w:val="both"/>
      </w:pPr>
      <w:r>
        <w:rPr>
          <w:rFonts w:ascii="Times New Roman"/>
          <w:b w:val="false"/>
          <w:i w:val="false"/>
          <w:color w:val="000000"/>
          <w:sz w:val="28"/>
        </w:rPr>
        <w:t>
      Ұсақ мал – 45497 бас х 3,0 жем бірлігі = 136491 жем бірлігі.</w:t>
      </w:r>
    </w:p>
    <w:bookmarkEnd w:id="39"/>
    <w:bookmarkStart w:name="z41" w:id="40"/>
    <w:p>
      <w:pPr>
        <w:spacing w:after="0"/>
        <w:ind w:left="0"/>
        <w:jc w:val="both"/>
      </w:pPr>
      <w:r>
        <w:rPr>
          <w:rFonts w:ascii="Times New Roman"/>
          <w:b w:val="false"/>
          <w:i w:val="false"/>
          <w:color w:val="000000"/>
          <w:sz w:val="28"/>
        </w:rPr>
        <w:t>
      Жылқы – 13344 бас х 16,0 жем бірлігі = 213504 жем бірлігі.</w:t>
      </w:r>
    </w:p>
    <w:bookmarkEnd w:id="40"/>
    <w:bookmarkStart w:name="z42" w:id="41"/>
    <w:p>
      <w:pPr>
        <w:spacing w:after="0"/>
        <w:ind w:left="0"/>
        <w:jc w:val="both"/>
      </w:pPr>
      <w:r>
        <w:rPr>
          <w:rFonts w:ascii="Times New Roman"/>
          <w:b w:val="false"/>
          <w:i w:val="false"/>
          <w:color w:val="000000"/>
          <w:sz w:val="28"/>
        </w:rPr>
        <w:t>
      Барлығы = 626919 жем бірлік.</w:t>
      </w:r>
    </w:p>
    <w:bookmarkEnd w:id="41"/>
    <w:bookmarkStart w:name="z43" w:id="42"/>
    <w:p>
      <w:pPr>
        <w:spacing w:after="0"/>
        <w:ind w:left="0"/>
        <w:jc w:val="both"/>
      </w:pPr>
      <w:r>
        <w:rPr>
          <w:rFonts w:ascii="Times New Roman"/>
          <w:b w:val="false"/>
          <w:i w:val="false"/>
          <w:color w:val="000000"/>
          <w:sz w:val="28"/>
        </w:rPr>
        <w:t>
      Орташа өнімділік гектарынан 3,8 центнер болғанда аудан бойынша жайылымның жетіспеушілігін ірі қараны қорада ұстау, жемдеуіш егіс айналымын дамыту және айдалымдағы мал шаруашылығы үшін жаздық жайылымды белсенді енгізу арқылы орнын толтыру қажет.</w:t>
      </w:r>
    </w:p>
    <w:bookmarkEnd w:id="42"/>
    <w:bookmarkStart w:name="z44" w:id="43"/>
    <w:p>
      <w:pPr>
        <w:spacing w:after="0"/>
        <w:ind w:left="0"/>
        <w:jc w:val="left"/>
      </w:pPr>
      <w:r>
        <w:rPr>
          <w:rFonts w:ascii="Times New Roman"/>
          <w:b/>
          <w:i w:val="false"/>
          <w:color w:val="000000"/>
        </w:rPr>
        <w:t xml:space="preserve"> Жайылымдарды құру және пайдалану</w:t>
      </w:r>
    </w:p>
    <w:bookmarkEnd w:id="43"/>
    <w:bookmarkStart w:name="z45" w:id="44"/>
    <w:p>
      <w:pPr>
        <w:spacing w:after="0"/>
        <w:ind w:left="0"/>
        <w:jc w:val="both"/>
      </w:pPr>
      <w:r>
        <w:rPr>
          <w:rFonts w:ascii="Times New Roman"/>
          <w:b w:val="false"/>
          <w:i w:val="false"/>
          <w:color w:val="000000"/>
          <w:sz w:val="28"/>
        </w:rPr>
        <w:t>
      Табиғи жайылымдарды ұтымды пайдаланудың негізі жайылым айналым болып табылады. Бұл жайылымды пайдалану және тізбекті кезекпен жаю мен жер оттылығын жақсарту бойынша шаралар өткізілуімен, демалдыру үйлесімі жолымен оған қолдау жасауға және оның өнімділігін арттыруға бағытталған күтім жасау жүйесі болып табылады. Жайылым айналымның міндеті, бұл өсімдіктердің дамуы жағдайына ірі қараны жаюға теріс әсер беруін төмендету.</w:t>
      </w:r>
    </w:p>
    <w:bookmarkEnd w:id="44"/>
    <w:bookmarkStart w:name="z46" w:id="45"/>
    <w:p>
      <w:pPr>
        <w:spacing w:after="0"/>
        <w:ind w:left="0"/>
        <w:jc w:val="both"/>
      </w:pPr>
      <w:r>
        <w:rPr>
          <w:rFonts w:ascii="Times New Roman"/>
          <w:b w:val="false"/>
          <w:i w:val="false"/>
          <w:color w:val="000000"/>
          <w:sz w:val="28"/>
        </w:rPr>
        <w:t>
      Жайылымның жоғары сапасын сақтау үшін өршітуді жайылымдағы өсімдік 8-10 сантиметрге жеткенде бастау қажет. Бұл уақытқа дейін жаңа өскіндерге өсімдік тамыр жүйесінде құнарлы заттардың жеткілікті қорын жинақтап үлгереді. Жайылымдарға белгілі мерзім уақытына демалыс беру – оларды жақсартудың бірден бір шарасы. Бұл шараның мазмұны жайылымды демалдырған белгілі бір уақыттан соң өсімдіктер тұқым шашып жас өскіндер өнгеннен соң жайылымдарды беру болып табылады.</w:t>
      </w:r>
    </w:p>
    <w:bookmarkEnd w:id="45"/>
    <w:bookmarkStart w:name="z47" w:id="46"/>
    <w:p>
      <w:pPr>
        <w:spacing w:after="0"/>
        <w:ind w:left="0"/>
        <w:jc w:val="both"/>
      </w:pPr>
      <w:r>
        <w:rPr>
          <w:rFonts w:ascii="Times New Roman"/>
          <w:b w:val="false"/>
          <w:i w:val="false"/>
          <w:color w:val="000000"/>
          <w:sz w:val="28"/>
        </w:rPr>
        <w:t>
      Оларды пайдалануға қолайлы жағдай туғызу мақсатында осы жоспармен әрбір ірі қара жаю тобына өз жайылымдарын бекіту қарастырылды.</w:t>
      </w:r>
    </w:p>
    <w:bookmarkEnd w:id="46"/>
    <w:bookmarkStart w:name="z48" w:id="47"/>
    <w:p>
      <w:pPr>
        <w:spacing w:after="0"/>
        <w:ind w:left="0"/>
        <w:jc w:val="both"/>
      </w:pPr>
      <w:r>
        <w:rPr>
          <w:rFonts w:ascii="Times New Roman"/>
          <w:b w:val="false"/>
          <w:i w:val="false"/>
          <w:color w:val="000000"/>
          <w:sz w:val="28"/>
        </w:rPr>
        <w:t>
      Жайылым алқабының өнімділігін арттыру және оның келешектегі азғындаушылығын болдырмау үшін жоспар бойынша оны 3 далалық жайылым айналымын пайдалану жүйесінде пайдалану көзделуде.</w:t>
      </w:r>
    </w:p>
    <w:bookmarkEnd w:id="47"/>
    <w:bookmarkStart w:name="z49" w:id="48"/>
    <w:p>
      <w:pPr>
        <w:spacing w:after="0"/>
        <w:ind w:left="0"/>
        <w:jc w:val="left"/>
      </w:pPr>
      <w:r>
        <w:rPr>
          <w:rFonts w:ascii="Times New Roman"/>
          <w:b/>
          <w:i w:val="false"/>
          <w:color w:val="000000"/>
        </w:rPr>
        <w:t xml:space="preserve"> Бір табын үшін 3 далалық жайылым айналымының сызбасы</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4"/>
        <w:gridCol w:w="2925"/>
        <w:gridCol w:w="2925"/>
        <w:gridCol w:w="2926"/>
      </w:tblGrid>
      <w:tr>
        <w:trPr>
          <w:trHeight w:val="30" w:hRule="atLeast"/>
        </w:trPr>
        <w:tc>
          <w:tcPr>
            <w:tcW w:w="3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w:t>
            </w:r>
          </w:p>
        </w:tc>
      </w:tr>
    </w:tbl>
    <w:bookmarkStart w:name="z50" w:id="49"/>
    <w:p>
      <w:pPr>
        <w:spacing w:after="0"/>
        <w:ind w:left="0"/>
        <w:jc w:val="left"/>
      </w:pPr>
      <w:r>
        <w:rPr>
          <w:rFonts w:ascii="Times New Roman"/>
          <w:b/>
          <w:i w:val="false"/>
          <w:color w:val="000000"/>
        </w:rPr>
        <w:t xml:space="preserve"> Табиғатты қорғау шаралары</w:t>
      </w:r>
    </w:p>
    <w:bookmarkEnd w:id="49"/>
    <w:bookmarkStart w:name="z51" w:id="50"/>
    <w:p>
      <w:pPr>
        <w:spacing w:after="0"/>
        <w:ind w:left="0"/>
        <w:jc w:val="both"/>
      </w:pPr>
      <w:r>
        <w:rPr>
          <w:rFonts w:ascii="Times New Roman"/>
          <w:b w:val="false"/>
          <w:i w:val="false"/>
          <w:color w:val="000000"/>
          <w:sz w:val="28"/>
        </w:rPr>
        <w:t>
      Табиғатты қорғау жерді ұтымды пайдаланудың, топырақтың құнарлылығын сақтау және көтерудің бірден бір негізгі экономикалық мәселесі болып табылады. Топырақ қабатының бұзылуына бірден бір ықпал ететін фактор эрозиялық үрдіс және адамдардың ұтымсыз шаруашылық қызметі болып табылады. Аумақтардағы эрозияға қарсы мекемелердің негізгі міндеті жайылым айналым сызбасын, ірі қара жаю кестесін, суқорғау аймағы мен жолағының ережесін дәлме дәл сақтай отырып, эрозиялық үрдістерді тоқтатуға, әлсіретуге және болдырмауға жағдай жасау болып табылады.</w:t>
      </w:r>
    </w:p>
    <w:bookmarkEnd w:id="50"/>
    <w:bookmarkStart w:name="z52" w:id="51"/>
    <w:p>
      <w:pPr>
        <w:spacing w:after="0"/>
        <w:ind w:left="0"/>
        <w:jc w:val="left"/>
      </w:pPr>
      <w:r>
        <w:rPr>
          <w:rFonts w:ascii="Times New Roman"/>
          <w:b/>
          <w:i w:val="false"/>
          <w:color w:val="000000"/>
        </w:rPr>
        <w:t xml:space="preserve"> Қорытынды</w:t>
      </w:r>
    </w:p>
    <w:bookmarkEnd w:id="51"/>
    <w:bookmarkStart w:name="z53" w:id="52"/>
    <w:p>
      <w:pPr>
        <w:spacing w:after="0"/>
        <w:ind w:left="0"/>
        <w:jc w:val="both"/>
      </w:pPr>
      <w:r>
        <w:rPr>
          <w:rFonts w:ascii="Times New Roman"/>
          <w:b w:val="false"/>
          <w:i w:val="false"/>
          <w:color w:val="000000"/>
          <w:sz w:val="28"/>
        </w:rPr>
        <w:t>
      Жайылымдарды басқару және оларды пайдалану бойынша жоспар 2017 жылғы 20 ақпандағы Қазақстан Республикасының "</w:t>
      </w:r>
      <w:r>
        <w:rPr>
          <w:rFonts w:ascii="Times New Roman"/>
          <w:b w:val="false"/>
          <w:i w:val="false"/>
          <w:color w:val="000000"/>
          <w:sz w:val="28"/>
        </w:rPr>
        <w:t>Жайылым туралы</w:t>
      </w:r>
      <w:r>
        <w:rPr>
          <w:rFonts w:ascii="Times New Roman"/>
          <w:b w:val="false"/>
          <w:i w:val="false"/>
          <w:color w:val="000000"/>
          <w:sz w:val="28"/>
        </w:rPr>
        <w:t>" № 47 Заңына сәйкес әзірленген. Осы заң жайылымды және оның инфрақұрылымын ұтымды пайдалануға азғындаушылық үрдісті болдырмауға қатысты қоғамдық қатынастарды реттейді.</w:t>
      </w:r>
    </w:p>
    <w:bookmarkEnd w:id="5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52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52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552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52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552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52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552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552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54"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7810500" cy="586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586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5" w:id="54"/>
    <w:p>
      <w:pPr>
        <w:spacing w:after="0"/>
        <w:ind w:left="0"/>
        <w:jc w:val="both"/>
      </w:pPr>
      <w:r>
        <w:rPr>
          <w:rFonts w:ascii="Times New Roman"/>
          <w:b w:val="false"/>
          <w:i w:val="false"/>
          <w:color w:val="000000"/>
          <w:sz w:val="28"/>
        </w:rPr>
        <w:t xml:space="preserve">
      </w:t>
      </w:r>
    </w:p>
    <w:bookmarkEnd w:id="54"/>
    <w:p>
      <w:pPr>
        <w:spacing w:after="0"/>
        <w:ind w:left="0"/>
        <w:jc w:val="both"/>
      </w:pPr>
      <w:r>
        <w:drawing>
          <wp:inline distT="0" distB="0" distL="0" distR="0">
            <wp:extent cx="7810500" cy="646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646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ауданы бойынша </w:t>
            </w:r>
            <w:r>
              <w:br/>
            </w:r>
            <w:r>
              <w:rPr>
                <w:rFonts w:ascii="Times New Roman"/>
                <w:b w:val="false"/>
                <w:i w:val="false"/>
                <w:color w:val="000000"/>
                <w:sz w:val="20"/>
              </w:rPr>
              <w:t xml:space="preserve">2018-2019 жылдарға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туралы </w:t>
            </w:r>
            <w:r>
              <w:br/>
            </w:r>
            <w:r>
              <w:rPr>
                <w:rFonts w:ascii="Times New Roman"/>
                <w:b w:val="false"/>
                <w:i w:val="false"/>
                <w:color w:val="000000"/>
                <w:sz w:val="20"/>
              </w:rPr>
              <w:t>№ 7 қосымша</w:t>
            </w:r>
          </w:p>
        </w:tc>
      </w:tr>
    </w:tbl>
    <w:bookmarkStart w:name="z57" w:id="55"/>
    <w:p>
      <w:pPr>
        <w:spacing w:after="0"/>
        <w:ind w:left="0"/>
        <w:jc w:val="left"/>
      </w:pPr>
      <w:r>
        <w:rPr>
          <w:rFonts w:ascii="Times New Roman"/>
          <w:b/>
          <w:i w:val="false"/>
          <w:color w:val="000000"/>
        </w:rPr>
        <w:t xml:space="preserve"> Жайылымдарды пайдалану бойынша күнтізбелік кесте</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4"/>
        <w:gridCol w:w="2925"/>
        <w:gridCol w:w="2925"/>
        <w:gridCol w:w="2926"/>
      </w:tblGrid>
      <w:tr>
        <w:trPr>
          <w:trHeight w:val="30" w:hRule="atLeast"/>
        </w:trPr>
        <w:tc>
          <w:tcPr>
            <w:tcW w:w="3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Көктем-жаз</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Жаз-күз</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Жаз-күз</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Көктем-жаз</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Көктем-жаз</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Жаз-күз</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