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eb5e" w14:textId="34ae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әкімінің 2018 жылғы 8 қарашадағы № 9 шешімі. Шығыс Қазақстан облысы Әділет департаментінің Ұлан аудандық Әділет басқармасында 2018 жылғы 14 қарашада № 5-17-203 болып тіркелді. Күші жойылды - Шығыс Қазақстан облысы Ұлан ауданы әкімінің 2021 жылғы 2 сәуірдегі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әкімінің 02.04.2021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ауданы бойынша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Ұлан ауданы әкімінің 2016 жылғы 01 қыркүйектегі № 6 "Сайлау учаскелерін құру туралы" (нормативтік құқықтық актілерді мемлекеттік тіркеу Тізілімінде 2016 жылғы 05 қазанда № 4682 тіркелген, 2016 жылғы 04 қарашада № 47 "Ұлан таңы"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Ұлан ауданы әкімінің аппарат басшысы А. Ақышовқа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"8"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Ұлан ауданы бойынша сайлау учаскелері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956 сайлау учаскесі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Сағыр сайлау учаскесі, орталығы Сағыр ауылы, А. Пушкин атындағы орта мектебінің ғимараты: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Сағыр ауылы және барлық қыстақтар учаскелері шегінде.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957 сайлау учаскесі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Мамай батыр сайлау учаскесі, орталығы Аблакет ауылдық округі Мамай батыр ауылы, М. Ломоносов атындағы орта мектебінің ғимараты: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Мамай батыр ауылы және Қарашоқы учаскесі өз шегінде.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958 сайлау учаскесі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Бестерек сайлау учаскесі, орталығы Аблакет ауылдық округі Бестерек ауылы, Ғ. Салықов атындағы негізгі мектебінің ғимараты: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Бестерек ауылы және қыстақтар учаскелері шегінде.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959 сайлау учаскесі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Желдіөзек сайлау учаскесі, орталығы Аблакет ауылдық округі Желдіөзек ауылы, жеке меншік үй, Центральная көшесі № 6/1: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Желдіөзек ауылы және барлық мал шаруашылық учаскелері шегінде.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960 сайлау учаскесі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Жаңа-Азовое сайлау учаскесі, орталығы Жаңа-Азовое ауылындағы орта мектебінің ғимараты: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Жаңа-Азовое ауылы өз шегінде.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961 сайлау учаскесі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Азовое сайлау учаскесі, орталығы Азовое ауылдық округі Азовое ауылындағы № 19 жеке меншік үй: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Азовое ауылы өз шегінде.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962 сайлау учаскесі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Бетқұдық сайлау учаскесі, орталығы Азовое ауылдық округі Бетқұдық ауылындағы № 48 жеке меншік үй: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Бетқұдық ауылы өз шегінде.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963 сайлау учаскесі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Алмасай сайлау учаскесі, орталығы Алмасай ауылы, Абай атындағы орта мектебінің ғимараты: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Алмасай ауылы және Сарыөзек ауылы шегінде.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964 сайлау учаскесі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Баяш Өтепов сайлау учаскесі, орталығы Алмасай ауылдық округі Баяш Өтепов ауылы, Амангелді атындағы негізгі мектебінің ғимараты: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Баяш Өтепов ауылы және малшаруашылық учаскелері шегінде.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965 сайлау учаскесі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сайлау учаскесі, орталығы Айыртау ауылындағы ауылдық клуб ғимараты: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Айыртау ауылы, Ұзын-Бұлақ ауылы және Түкүл, Сартымбет учаскелері.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967 сайлау учаскесі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Қанай сайлау учаскесі, орталығы Айыртау ауылдық округі Жаңа Қанай ауылындағы ауылдық клуб ғимараты: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Қанай ауылы өз шегінде.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968 сайлау учаскесі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сайлау учаскесі, орталығы Асубұлақ кенті орта мектебінің ғимараты, мына мекен-жай бойынша орналасқан: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Асубұлақ кенті, Мир көшесі, № 46 үй.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Асубұлақ кенті, Тоқтаров көшесі № 2, 3, 6, 9, 10, 11, 12, 14, 15а, 15, 16 үйлері;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Асубұлақ кенті, Киров көшесі, № 2, 6, 8, 13, 15, 17, 19, 21, 25, 29, 31 үйлері;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Мир көшесі, № 4, 5, 6, 7, 8, 9, 10, 11, 12, 13, 14, 15, 16, 17, 18, 19, 20, 21, 22, 23, 24, 25, 26, 27, 29 үйлері;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Ленин көшесі, № 2, 3, 4, 5, 6, 7, 8, 9, 10, 11, 12, 13, 14, 15, 16, 18, 26, 28, 30, 32, 34, 36, 38, 40, 42 үйлері;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Абиев көшесі, № 1, 2, 3, 5, 7, 9, 11, 15, 17 үйлері;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Казаченко көшесі, № 1, 1а, 2, 4, 5г, 6, 8, 10, 12, 16, 16а үйлері;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Солнечный көшесі, № 2, 3, 4, 5, 6, 7, 9, 11 үйлері;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Ушанов көшесі, № 1, 2, 3, 4, 6, 8, 9, 13, 15, 17, 19 үйлері;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Школьный көшесі, № 1, 3, 4 үйлері.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969 сайлау учаскесі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сайлау учаскесі, орталығы Асубұлақ кенті орта мектебінің ғимараты, мына мекен-жай бойынша орналасқан: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Асубұлақ кенті, Мир көшесі, № 46 үй.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Асубұлақ кенті, Подгорный көшесі, № 1, 1а, 4, 6, 7, 9, 10, 12, 13, 14, 15а, 16, 17, 18, 19, 20, 21, 23а, 23б, 23г, 23, 24, 25, 26, 27, 30, 34, 36, 36а, 38, 40, 42, 46, 48, 56, 58, 60, 62, 64, 66 үйлері;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Тоқтаров көшесі, № 18, 19, 20, 21, 22, 24, 25, 27, 29, 32, 34, 35, 36, 38, 39, 44, 45, 49, 50, 51, 52, 54, 55, 56, 58, 61, 63, 64, 66, 67, 69, 70, 71, 72, 73, 74, 76, 77, 78, 80, 82, 84, 86, 88, 90 үйлері;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Мир көшесі, № 37, 39, 41, 47, 48, 50, 51, 52, 53, 54, 55, 57, 62, 64, 65, 68, 69, 70, 72, 73, 74, 78, 79, 80, 81, 82, 83, 84, 86, 87, 88, 89, 93, 94, 95, 96, 99, 100, 101, 102, 103, 106, 108, 109, 111, 116, 118, 119, 124, 124а, 126, 126а, 128, 132, 134, 138, 140, 148 үйлері;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Асубұлақ кенті, Ленин көшесі, № 23, 25, 27, 29, 31, 33, 35, 37, 39, 41, 43, 44, 45, 46, 47, 48, 49, 50, 53, 54, 56, 57, 58, 59, 60, 62, 63, 65, 66, 67, 68, 69, 70, 71, 72, 73, 74, 75, 76, 77, 78, 80, 81, 82, 83, 84, 86, 87, 90, 94, 100, 102, 104 үйлері;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Абиев көшесі, № 10а, 10, 11, 16, 18, 22, 24, 26, 28, 32, 36, 38, 4, 44 үйлері;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Казаченко көшесі, № 3, 3а, 5, 5а, 5б, 7, 9, 9а, 11, 13, 15, 17, 19, 20, 21, 22, 23, 24, 26, 29, 30, 32, 34, 40, 42, 44, 46, 48, 50, 50а, 52, 54, 64, 66, 68, 70, 72, 72а үйлері;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Заречный көшесі, № 1, 2а, 2, 7,а, 8, 9, 10, 12, 13, 15 үйлері;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Новый Лесхоз көшесі, № 1, 1-1, 2, 3, 4, 5, 7, 8, 9, 10, 11, 12, 13, 14, 15, 16, 17, 19, 21, 22, 23, 24, 25, 26, 27, 30 үйлері.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970 сайлау учаскесі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Больничный сайлау учаскесі, орталығы Асубұлақ кенті учаскелік аурухананың ғимараты, мына мекен-жай бойынша орналасқан: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Больничный көшесі, № 1 үй.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Асубұлақ кенті, Дорожный көшесі, № 1, 4, 19а, 21, 23, 25, 27, 29а, 37, 39, 40, 41, 45, 47, 49, 55, 55а, 57, 59, 59а, 63, 63а, 65, 67, 69, 73, 73а, 75, 83, 85, 86 үйлері;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Белогорский көшесі, № 1, 11, 13, 33, 35 үйлері;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Геологический көшесі, № 1, 2, 3, 4, 6, 8, 9, 16, 18 үйлері;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Автобазовский көшесі, № 3, 4, 5, 6, 7, 8, 10а, 10, 11, 14, 19, 21, 25, 26, 38, 4, 42, 45, 46, 48, 50, 52, 54, 56, 62, 64 үйлері;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Разведочный көшесі, № 4, 10, 12, 13, 16, 20, 24, 24а, 30, 34, 36, 40, 46, 50 үйлері;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Больничный көшесі, № 1, 7, 9, 10, 12, 14, 15, 19 үйлері;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Октябрьский көшесі, № 1, 3, 3а, 5, 7, 12, 13, 15, 16а, 18, 20, 21, 22, 23а, 23, 24, 25, 26, 27, 28, 29, 30, 31, 33, 34, 36, 37, 38, 39, 40, 41, 43, 45 ,45а, 47, 48, 49, 54, 55 үйлері;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Садовский көшесі, № 1, 3, 5, 7, 11, 13, 15, 17, 21, 23, 25, 27, 31, 35, 37, 41, 45, 47 үйлері;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Кайсенов көшесі, № 1, 3, 4, 5, 7, 8, 9, 10, 11, 14, 16, 18, 19, 20, 21, 22, 23, 24, 25, 26, 29, 30, 31, 32, 34, 36, 37, 39, 46 үйлері;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Садовый көшесі, № 1, 1а, 4, 5, 6, 6а, 9, 14, 15, 16, 16а, 18 үйлері;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Мир көшесі, № 1 үй;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Жастар көшесі, № 7, 9, 10, 14, 15, 27, 33, 34, 36, 37 үйлері;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Аубакиров көшесі, № 5, 6, 7, 13, 15, 17, 21, 23 үйлері; Асубұлақ кенті, Достык көшесі, № 5а, 11, 16, 19, 21, 25, 27 үйлері.</w:t>
      </w:r>
    </w:p>
    <w:bookmarkEnd w:id="78"/>
    <w:bookmarkStart w:name="z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971 сайлау учаскесі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Рудничный сайлау учаскесі, орталығы Асубұлақ кенті, Ақкезен көшесі, № 8 жеке меншік үй: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Асубұлақ кенті, Северный көшесі, № 20, 22, 23, 25а үйлері;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Разведка көшесі, № 24, 24а, 30, 34, 36, 40, 42, 46, 50 үйлері;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Клубный көшесі, № 2, 6, 7, 8, 11, 12, 14, 22, 33, 41 үйлері; Асубұлақ кенті, Ақкезен көшесі, № 6, 8, 39 үйлері;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Унгурсай көшесі, № 33, 46 үйлері;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Асубұлақ кенті, Хутор көшесі, № 5 үй.</w:t>
      </w:r>
    </w:p>
    <w:bookmarkEnd w:id="85"/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972 сайлау учаскесі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Привольный сайлау учаскесі, орталығы Привольное ауылындағы орта мектебінің ғимараты: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Привольное ауылы өз шегінде.</w:t>
      </w:r>
    </w:p>
    <w:bookmarkEnd w:id="88"/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973 сайлау учаскесі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Митрофановка сайлау учаскесі, орталығы Багратион ауылдық округі Митрофановка ауылындағы Н. Лут атындағы орта мектебінің ғимараты: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Митрофановка ауылы өз шегінде.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974 сайлау учаскесі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Белогор сайлау учаскесі, орталығы Белогор кентіндегі фельдшерлік пункт ғимараты: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Белогор кенті, Төменгі Тайынты қонысы.</w:t>
      </w:r>
    </w:p>
    <w:bookmarkEnd w:id="94"/>
    <w:bookmarkStart w:name="z9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976 сайлау учаскесі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Бозанбай сайлау учаскесі, орталығы Бозанбай ауылы Мәдениет үйінің ғимараты: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Бозанбай ауылы және барлық мал шаруашылығы учаскелері, Ақжартас ауылы, Қызылсу ауылы.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977 сайлау учаскесі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Алғабас сайлау учаскесі, орталығы Бозанбай ауылдық округі Алғабас ауылындағы ауылдық клуб ғимараты: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ауылы және барлық мал шаруашылық учаскелері шегінде.</w:t>
      </w:r>
    </w:p>
    <w:bookmarkEnd w:id="100"/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980 сайлау учаскесі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Гагарин сайлау учаскесі, орталығы Гагарино ауылы орта мектебінің ғимараты: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ауылы және барлық мал шаруашылық учаскелері шегінде.</w:t>
      </w:r>
    </w:p>
    <w:bookmarkEnd w:id="103"/>
    <w:bookmarkStart w:name="z10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981 сайлау учаскесі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Ұлан сайлау учаскесі, орталығы Ұлан ауылы С. Аманжолов атындағы орта мектебінің ғимараты: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ауылы және барлық мал шаруашылық учаскелері шегінде.</w:t>
      </w:r>
    </w:p>
    <w:bookmarkEnd w:id="106"/>
    <w:bookmarkStart w:name="z10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982 сайлау учаскесі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Жанұзақ сайлау учаскесі, орталығы Егінсу ауылдық округі Жанұзақ ауылындағы Ш. Башиков атындағы негізгі мектебінің ғимараты: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Жанұзақ ауылы және барлық мал шаруашылық учаскелері шегінде.</w:t>
      </w:r>
    </w:p>
    <w:bookmarkEnd w:id="109"/>
    <w:bookmarkStart w:name="z11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983 сайлау учаскесі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Борсақ сайлау учаскесі, орталығы Егінсу ауылдық округі, Борсақ ауылы, Первая көшесі, № 11 жеке меншік үй: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Борсақ ауылы, Мырзат ауылы және барлық мал шаруашылық учаскелері шегінде.</w:t>
      </w:r>
    </w:p>
    <w:bookmarkEnd w:id="112"/>
    <w:bookmarkStart w:name="z11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984 сайлау учаскесі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Каменка сайлау учаскесі, орталығы Каменка ауылы орта мектебінің ғимараты: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Каменка ауылы өз шегінде.</w:t>
      </w:r>
    </w:p>
    <w:bookmarkEnd w:id="115"/>
    <w:bookmarkStart w:name="z1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985 сайлау учаскесі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Тройницкое сайлау учаскесі, орталығы Каменка ауылдық округі Тройницкое ауылындағы негізгі мектебінің ғимараты: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Тройницкое ауылы өз шегінде.</w:t>
      </w:r>
    </w:p>
    <w:bookmarkEnd w:id="118"/>
    <w:bookmarkStart w:name="z12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986 сайлау учаскесі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Фабричный сайлау учаскесі, орталығы Қасым Қайсенов кенті аудандық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үйінің ғимараты, мына мекен-жай бойынша орналасқан: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кенті, З. Ахметов көшесі, № 26/1үй. 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Қасым Қайсенов кенті, Кайсенов көшесі, № 1, 2, 4, 6, 7, 8, 9;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үйлері;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кенті, Аманжолов көшелері № 1, 2, 3, 5, 6, 7, 8, 10, 11, 12, 13 үйлері;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Айыртау көшесі, № 1, 3, 4, 5, 7, 8 үйлері;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Бейбітшілік көшесі, № 1а, 2/1, 4, 4/1, 5, 6, 6/1 үйлері;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кенті, З. Ахметов көшесі № 6, 9, 10, 12, үйлері;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Абай алаңы № 11, 21, 22, 23, 24 үйлері;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Нұржау көшесі № 7, 8, 14, 17, 18 үйлері.</w:t>
      </w:r>
    </w:p>
    <w:bookmarkEnd w:id="130"/>
    <w:bookmarkStart w:name="z13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987 сайлау учаскесі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Огневка сайлау учаскесі, орталығы Огневка кенті С. Сейфуллин атындағы орта мектебінің ғимараты: 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Огневка кенті, Смолянка станциясы және маңайдағы учаскелер шегінде.</w:t>
      </w:r>
    </w:p>
    <w:bookmarkEnd w:id="133"/>
    <w:bookmarkStart w:name="z1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988 сайлау учаскесі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Саратовка сайлау учаскесі, орталығы Саратовка ауылы Шығыс Қазақстан ауыл шаруашылық колледжінің ғимараты: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Саратовка ауылы өз шегінде.</w:t>
      </w:r>
    </w:p>
    <w:bookmarkEnd w:id="136"/>
    <w:bookmarkStart w:name="z13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989 сайлау учаскесі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Ново-Одесское сайлау учаскесі, орталығы Саратовка ауылдық округі Ново-Одесское ауылы Б. Ахметов атындағы орта мектебінің ғимараты: 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Ново-Одесское ауылы өз шегінде.</w:t>
      </w:r>
    </w:p>
    <w:bookmarkEnd w:id="139"/>
    <w:bookmarkStart w:name="z14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990 сайлау учаскесі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Отрадное сайлау учаскесі, орталығы Саратовка ауылдық округі Отрадное ауылы Мәдениет үйінің ғимараты: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Отрадное ауылы өз шегінде.</w:t>
      </w:r>
    </w:p>
    <w:bookmarkEnd w:id="142"/>
    <w:bookmarkStart w:name="z14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991 сайлау учаскесі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Таврия сайлау учаскесі, орталығы Таврия ауылы Мәдениет үйінің ғимараты, мына мекен-жай бойынша орналасқан: 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 Қ. Қайсенов көшесі, № 29 үй.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Таврия ауылы, Юбилейный көшесі, № 1, 2, 2а, 3, 4, 4а, 5, 5а, 6а, 7а, 8а, 9, 10, 11а, 13а, 15а, 17а үйлері;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Совхозный көшесі № 2а, 4а, 10, 12, 14 үйлері;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Т. Тохтаров көшесі № 1а, 1б, 2а, 2б, 3а, 4а, 5а, 7а, 8, 9, 10, 11а, 12, 13а, 15, 17, 19, 21а, 20, 22, 23а, 24, 25а, 26, 27а, 29а, 30а, 31/1, 32а, 33, 34а, 35, 37, 37/1, 39, 41, 42, 44, 46, 50, 52 үйлері;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Дербышев көшесі № 1, 1а, 2, 2а, 3а, 4, 5а, 8, 9а, 10, 11а, 12, 13а, 13б, 14а, 15а, 17а, 18а, 19а, 20а, 21а, 22а, 24а, 26а, 28а, 30а үйлері;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Молодежный көшесі № 1, 3, 5, 7 үйлері;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Мир көшесі № 1, 2, 2а, 2б, 3, 4, 5, 6 үйлері;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Песчанный көшесі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 үйлері;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Коммунальный көшесі № 1а, 2а, 5а үйлері;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Таврия ауылы, Центральный көшесі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 үйлері; 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Береговой көшесі № 1, 2, 3, 4, 4а, 5, 6, 6/1, 6а, 6б, 6в, 6г, 6д, 7, 8, 9, 10, 10а, 11, 12, 13, 14, 14а, 15, 15а, 16, 16а, 17, 25, 27, 29, 31, 33, 33а, 37, 39, 41 үйлері;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К. Кайсенов көшесі № 1, 2, 3, 4, 6, 8, 10, 12, 15, 17, 18, 18а, 20, 21, 22, 24, 26, 28, 30, 32 үйлері;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Кооперативный көшесі № 1, 2а, 3, 4, 5, 7, 8, 9, 10, 11, 12а, 13, 14а, 15, 16, 17, 18, 19, 19а, 20, 21, 22, 24, 25, 26, 27, 28, 29, 30, 31, 32, 33, 34, 35, 36, 37, 40, 41, 43, 45, 48, 49, 53, 55, 56, 57, 58, 59, 60, 61, 63, 64, 65, 66, 67, 68, 73, 74, 78, 79, 80, 81, 82, 90 үйлері;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Таврия ауылы, Солнечный көшесі № 1, 2, 3, 4, 6, 8, 10, 12, 13 үйлері; 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 Инициативный көшесі № 1, 2, 3, 4, 5, 5а, 6, 7, 7а, 8, 9, 9а, 10, 11, 11а үйлері;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Заречный көшесі № 1а, 2а, 3а, 4а, 5а, 6а, 7а, 9а, 10, 11 үйлері;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Больничный таркөшесі № 1а, 2, 2а, 3, 4, 5, 6, 7, 8, 9, 10, 11, 12, 14, 15, 16, 17, 18, 19 үйлері;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Строитель шағын ауданы № 1а, 2а, 3а, 4а, 5а, 6а, 7а, 11а, 13а үйлері;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Дружба шағын ауданы № 1, 1а, 2а, 3а, 5а, 6, 7, 10, 10а, 17а, 18, 22 үйлері;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Восточный көшесі № 2, 4а, 6а, 8, 10, 12, 14, 16, 18а, 20, 20а, 22, 24, 25, 25а үйлері;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Луговой шағын ауданы № 1, 1а, 1б, 2, 2а, 2б, 2в, 4, 4а, 5, 7а, 8, 11, 11а, 13, 15 үйлері;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Энергетиктер шағын ауданы № 1а, 2а, 3а, 4а, 24, 24а, 24б үйлері;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Комсомольский шағын ауданы № 1а, 2а, 3а, 4а, 6а, 6б, 7а, 8а, 9а, 12а, 14а үйлері.</w:t>
      </w:r>
    </w:p>
    <w:bookmarkEnd w:id="167"/>
    <w:bookmarkStart w:name="z17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992 сайлау учаскесі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Актюба сайлау учаскесі, орталығы Таврия ауылдық округі Актюба ауылы негізгі мектебінің ғимараты: 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Актюба ауылы өз шегінде.</w:t>
      </w:r>
    </w:p>
    <w:bookmarkEnd w:id="170"/>
    <w:bookmarkStart w:name="z17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993 сайлау учаскесі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Пролетарка сайлау учаскесі, орталығы Таврия ауылдық округі Пролетарка ауылы негізгі мектебінің ғимараты: 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Пролетарка ауылы өз шегінде.</w:t>
      </w:r>
    </w:p>
    <w:bookmarkEnd w:id="173"/>
    <w:bookmarkStart w:name="z17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994 сайлау учаскесі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Тарғын сайлау учаскесі, орталығы Тарғын ауылы, І. Айтыков атындағы орта мектебінің ғимараты: 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Тарғын ауылы және барлық қыстақтар учаскелері шегінде.</w:t>
      </w:r>
    </w:p>
    <w:bookmarkEnd w:id="176"/>
    <w:bookmarkStart w:name="z17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995 сайлау учаскесі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Жантас сайлау учаскесі, орталығы Тарғын ауылдық округі Жантас ауылы "Ерали" дүкенінің ғимараты: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Жантас ауылы, Туан мал қыстағы учаскесі шегінде.</w:t>
      </w:r>
    </w:p>
    <w:bookmarkEnd w:id="179"/>
    <w:bookmarkStart w:name="z18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996 сайлау учаскесі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Айтықов сайлау учаскесі, орталығы Тарғын ауылдық округі Айтықов ауылының Қ. Қайсенов атындағы негізгі мектебінің ғимараты: 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Айтықов ауылы барлық қыстақтар учаскелері шегінде.</w:t>
      </w:r>
    </w:p>
    <w:bookmarkEnd w:id="182"/>
    <w:bookmarkStart w:name="z18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997 сайлау учаскесі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Тайынты сайлау учаскесі, орталығы Тарғын ауылдық округі Жоғары Тайынты ауылының М. Таенов атындағы орта мектебінің ғимараты: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Тайынты ауылы және барлық қыстақтар учаскелері шегінде.</w:t>
      </w:r>
    </w:p>
    <w:bookmarkEnd w:id="185"/>
    <w:bookmarkStart w:name="z18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998 сайлау учаскесі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Манат сайлау учаскесі, орталығы Тарғын ауылдық округі Манат ауылының Қ. Ақжолов атындағы орта мектебінің ғимараты: 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Манат ауылы және барлық қыстақтар учаскелері шегінде.</w:t>
      </w:r>
    </w:p>
    <w:bookmarkEnd w:id="188"/>
    <w:bookmarkStart w:name="z19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999 сайлау учаскесі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Герасимовка сайлау учаскесі, орталығы Герасимовка ауылындағы ауылдық клуб ғимараты: 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Герасимовка ауылы, Казачье ауылы және барлық мал шаруашылық учаскелері шегінде.</w:t>
      </w:r>
    </w:p>
    <w:bookmarkEnd w:id="191"/>
    <w:bookmarkStart w:name="z19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1000 сайлау учаскесі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Украинка сайлау учаскесі, орталығы Төлеген Тоқтаров ауылдық округі Украинка ауылының негізгі мектебінің ғимараты: 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Украинка ауылы өз шегінде.</w:t>
      </w:r>
    </w:p>
    <w:bookmarkEnd w:id="194"/>
    <w:bookmarkStart w:name="z19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1001 сайлау учаскесі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Восточное сайлау учаскесі, орталығы Восточное ауылы орта мектебінің ғимараты: 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Восточное ауылы өз шегінде.</w:t>
      </w:r>
    </w:p>
    <w:bookmarkEnd w:id="197"/>
    <w:bookmarkStart w:name="z20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1002 сайлау учаскесі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Макеевка сайлау учаскесі, орталығы Өскемен ауылдық округі Макеевка ауылының фельдшерлік пункт ғимараты: 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Макеевка ауылы, Мирное ауылы шегінде.</w:t>
      </w:r>
    </w:p>
    <w:bookmarkEnd w:id="200"/>
    <w:bookmarkStart w:name="z20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1003 сайлау учаскесі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Донское сайлау учаскесі, орталығы Өскемен ауылдық округі Донское ауылының Т. Тоқтаров атындағы орта мектебінің ғимараты: 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Донское ауылы өз шегінде.</w:t>
      </w:r>
    </w:p>
    <w:bookmarkEnd w:id="203"/>
    <w:bookmarkStart w:name="z20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1155 сайлау учаскесі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Атығай сайлау учаскесі, орталығы Қасым Қайсенов кентінің уақытша ұстау тергеу изоляторының ғимараты № 5 үй: 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ұстау тергеу изоляторы өз шегінде.</w:t>
      </w:r>
    </w:p>
    <w:bookmarkEnd w:id="206"/>
    <w:bookmarkStart w:name="z209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1165 сайлау учаскесі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Айқын сайлау учаскесі, орталығы Қасым Қайсенов кенті Р. Марсеков атындағы орта мектебінің ғимараты, мына мекен-жай бойынша орналасқан: 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 Қайсенов кенті, З. Ахметов көшесі, № 26 үй. 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Қасым Қайсенов кенті, Опан би көшесі № 1, 1а, 2, 3, 7, 8, 9, 10, 11, 12, 13, 14, 15, 16, 17, 19, 20, 20-1, 21, 22 үйлері; 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Подстанция көшесі № 1-1, 1-2 үйлері.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Солнечный көшесі № 1, 2, 3, 4, 5, 6, 7, 8, 9, 10, 11, 12, 13, 14, 16, 17, 18, 19, 21, 22, 24 үйлері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Заводской көшесі № 2, 3-1, 3-2, 4, 5-1, 5-2, 6, 7-1, 7-2, 8, 9-1, 9-2, 10, 10-1, 11-1, 11-2, 12-1, 13-1, 13-2, 14, 14-1, 15, 16, 16-1, 18, 20 үйлері;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Атыгай көшесі, № 1, 3, 4, 4-1, 5, 6, 8, 10, 11, 14, 14/1, 16, 18 үйлері;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Айтыков көшесі № 1-1, 1-2, 2-1, 2-2, 3, 3-1, 3-2, 4-1, 4-2, 5-1, 6-1, 6-2, 6-3, 6-4, 7, 8, 9, 10 үйлері;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Юбилейный көшесі, № 1-1, 1-2, 2-1, 2-2, 3-1, 3-2, 4-1, 4-2, 5-1, 5-2, 6-1, 6-2, 7-1, 7-2, 8-1, 8-2, 9-1, 9-2, 9-3, 11 үйлері;</w:t>
      </w:r>
    </w:p>
    <w:bookmarkEnd w:id="216"/>
    <w:bookmarkStart w:name="z2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С. Бекбосынов көшесі, № 1, 3, 9, 11, 13 үйлері;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Жалын көшесі, № 2, 4, 6, 7, 11, 11а үйлері;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Астана көшесі, № 1а, 2, 12, 4, 8, 44, 47, 48, 50, 51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үйлері;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Нұржау көшесі № 15а, 15б, 16а, 16б, 16/1, 16/2, 16/3, 16/4, 19, 20, 25, 26, 27 үйлері;</w:t>
      </w:r>
    </w:p>
    <w:bookmarkEnd w:id="221"/>
    <w:bookmarkStart w:name="z2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Подстанция көшесі № 1-1, 1-2 үйлері: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кенті, "Шапағат" саяжай қоғамы.</w:t>
      </w:r>
    </w:p>
    <w:bookmarkEnd w:id="223"/>
    <w:bookmarkStart w:name="z22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1166 сайлау учаскесі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Элеваторный сайлау учаскесі, орталығы Таврия ауылы "Алина" шаруа қожалығының кеңсе ғимараты, мына мекен-жай бойынша орналасқан: </w:t>
      </w:r>
    </w:p>
    <w:bookmarkEnd w:id="225"/>
    <w:bookmarkStart w:name="z2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Элеваторный шағын ауданы, № 1 үй.</w:t>
      </w:r>
    </w:p>
    <w:bookmarkEnd w:id="226"/>
    <w:bookmarkStart w:name="z2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Таврия ауылы, Элеваторный шағын ауданы № 1а, 2а, 3а, 4а, 5а, 6а, 7а, 8а, 9а, 10а, 11а, 12а, 13а, 14а, 15а, 16а, 17а, 18а, 19а, 20а, 21а, 22а, 23а, 24а үйлері;</w:t>
      </w:r>
    </w:p>
    <w:bookmarkEnd w:id="227"/>
    <w:bookmarkStart w:name="z2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Степной көшесі № 2, 3, 4, 5, 7, 8, 10, 11, 12, 14, 15, 16, 17, 20, 21, 22, 24, 28, 30, 31, 32, 33, 34, 35, 36а, 37, 41, 42, 43, 44, 45, 46, 47, 48, 54, 56, 58 үйлері;</w:t>
      </w:r>
    </w:p>
    <w:bookmarkEnd w:id="228"/>
    <w:bookmarkStart w:name="z2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Садовый таркөшесі № 1, 3, 5, 7 үйлері;</w:t>
      </w:r>
    </w:p>
    <w:bookmarkEnd w:id="229"/>
    <w:bookmarkStart w:name="z2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Новоселов көшесі № 1, 2, 3, 4, 5, 6, 7, 9, 11 үйлері;</w:t>
      </w:r>
    </w:p>
    <w:bookmarkEnd w:id="230"/>
    <w:bookmarkStart w:name="z2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Озерный көшесі № 1, 2, 3, 5, 6, 7, 8, 9, 10, 11, 15, 17, 19 үйлері;</w:t>
      </w:r>
    </w:p>
    <w:bookmarkEnd w:id="231"/>
    <w:bookmarkStart w:name="z2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Трактовый таркөшесі № 1, 2, 2а, 3, 4, 4а, 5, 6, 6а, 7, 8, 9, 10, 11, 12, 13, 14, 17, 19, 20, 21, 23 үйлері;</w:t>
      </w:r>
    </w:p>
    <w:bookmarkEnd w:id="232"/>
    <w:bookmarkStart w:name="z2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Кирпичный таркөшесі № 1а, 2, 3, 3а, 4, 5, 6, 7, 8, 9, 10, 11, 12, 13, 14, 15, 16, 17, 18, 20, 21, 22, 23, 24, 26, 28, 30, 32, 34, 36, 38 үйлері;</w:t>
      </w:r>
    </w:p>
    <w:bookmarkEnd w:id="233"/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Таврия ауылы, Северный таркөшесі № 1, 2, 3, 4, 5, 6, 7, 9, 10, 11, 12, 13, 14, 15, 17 үйлері.</w:t>
      </w:r>
    </w:p>
    <w:bookmarkEnd w:id="2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