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b0cf" w14:textId="ff6b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Аблакет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2018 жылғы 4 қаңтардағы № 151 шешімі. Шығыс Қазақстан облысының Әділет департаментінде 2018 жылғы 19 қаңтарда № 5442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– тармағына, 75 –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- тармақшасына, "2018-2020 жылдарға арналған Ұлан ауданының бюджеті туралы" Ұлан ауданының мәслихатының 2017 жылғы 22 желтоқсандағы 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5378 болып тіркелген) сәйкес Ұлан аудандық мәслихаты ШЕШІМ ҚАБЫЛДАДЫ: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2018 – 2020 жылдарға арналған Аблакет ауылдық округ бюджеті тиісінше қосымшаға сәйкес, соның ішінде 2018 жылға мынадай көлемде бекітілсін: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22200,1 мың теңге, оның ішінде: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5221,0 мың теңге;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529,1 мың теңге;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16450,0 мың теңге;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22200,1 мың теңге;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Шығыс Қазақстан облысы Ұлан аудандық мәслихатының 11.10.2018 №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Аблакет ауылдық округінің  бюджетінде аудандық бюджеттен берілетін 12233,0 мың теңге субвенция көлемі ескерілсін.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Аблакет ауылдық округі бюджетіне аудандық бюджеттен 313,0 мың тенге нысаналы ағымды трансферттер  бөлу ескерілсін.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енгiзiледi.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маслихат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№ 1 қосымша</w:t>
            </w:r>
          </w:p>
        </w:tc>
      </w:tr>
    </w:tbl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2018 жылға арналған 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Ұлан аудандық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№ 2 қосымша</w:t>
            </w:r>
          </w:p>
        </w:tc>
      </w:tr>
    </w:tbl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2019 жылға арналған 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1"/>
        <w:gridCol w:w="1000"/>
        <w:gridCol w:w="516"/>
        <w:gridCol w:w="1518"/>
        <w:gridCol w:w="4124"/>
        <w:gridCol w:w="29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        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түсімдері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түсетiн 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 бағдарламалардың әкімшісі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№ 3 қосымша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2020 жылға арналған 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1"/>
        <w:gridCol w:w="1000"/>
        <w:gridCol w:w="516"/>
        <w:gridCol w:w="1518"/>
        <w:gridCol w:w="4124"/>
        <w:gridCol w:w="29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        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 түсімдері 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түсетiн 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 бағдарламалардың әкімшісі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