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dec62" w14:textId="d8dec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Ұлан ауданы Асубулак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мәслихатының 2018 жылғы 4 қаңтардағы № 153 шешімі. Шығыс Қазақстан облысының Әділет департаментінде 2018 жылғы 19 қаңтарда № 5444 болып тіркелді. Күші жойылды - Шығыс Қазақстан облысы Ұлан аудандық мәслихатының 2018 жылғы 28 желтоқсандағы № 265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Ұлан аудандық мәслихатының 28.12.2018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– тармағына, 75 –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– тармағының 1) - тармақшасына, "2018-2020 жылдарға арналған Ұлан ауданының бюджеті туралы"  Ұлан ауданының мәслихатының 2017 жылғы 22 желтоқсандағы  № 137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кұқықтық актілерді мемлекеттік тіркеу Тізілімінде № 5378 болып тіркелген) сәйкес Ұлан аудандық мәслихаты ШЕШІМ ҚАБЫЛДАДЫ: 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 – 2020 жылдарға арналған Асубулақ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23978,4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6447,1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17473,3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23978,4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Шығыс Қазақстан облысы Ұлан аудандық мәслихатының 11.10.2018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2018 жылға арналған Асубулак ауылдық округінің  бюджетінде аудандық бюджеттен берілетін 9687,0 мың теңге субвенция көлемі ескерілсін.</w:t>
      </w:r>
    </w:p>
    <w:bookmarkEnd w:id="2"/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2018 жылға арналған Асубулақ ауылдық округі бюджетіне аудандық бюджеттен 313,0 мың тенге нысаналы ағымды трансферттер бөлу ескерілсін.</w:t>
      </w:r>
    </w:p>
    <w:bookmarkEnd w:id="3"/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2018 жылғы 1 қаңтардан бастап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Тулунгазинов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Ұлан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04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153 шешіміне № 1 қосымша</w:t>
            </w:r>
          </w:p>
        </w:tc>
      </w:tr>
    </w:tbl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Асубулак ауылдық округінің 2018 жылға арналған бюджеті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Ұлан аудандық мәслихатының 11.10.2018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"/>
        <w:gridCol w:w="1153"/>
        <w:gridCol w:w="1789"/>
        <w:gridCol w:w="1153"/>
        <w:gridCol w:w="3287"/>
        <w:gridCol w:w="4665"/>
      </w:tblGrid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23978,4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6447,1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2183,0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2183,0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4264,1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40,8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499,5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3723,8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39,1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39,1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17473,3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17473,3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қаланың) бюджетінен трансферттер 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17473,3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7786,3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23978,4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19447,4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19447,4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19447,4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19142,4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 беру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04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153 шешіміне № 2 қосымша</w:t>
            </w:r>
          </w:p>
        </w:tc>
      </w:tr>
    </w:tbl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Асубулак ауылдық округінің 2019 жылға арналған бюджеті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4"/>
        <w:gridCol w:w="1729"/>
        <w:gridCol w:w="1114"/>
        <w:gridCol w:w="3833"/>
        <w:gridCol w:w="45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19284,0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7036,0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3536,0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3536,0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3432,0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 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 түсімдері  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12154,0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12154,0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бюджеттен түсетiн трансферттер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7"/>
        <w:gridCol w:w="1567"/>
        <w:gridCol w:w="4259"/>
        <w:gridCol w:w="3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04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153 шешіміне № 3 қосымша</w:t>
            </w:r>
          </w:p>
        </w:tc>
      </w:tr>
    </w:tbl>
    <w:bookmarkStart w:name="z2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Асубулак ауылдық округінің 2020 жылға арналған бюджеті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4"/>
        <w:gridCol w:w="1729"/>
        <w:gridCol w:w="1114"/>
        <w:gridCol w:w="3833"/>
        <w:gridCol w:w="45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20026,0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7307,0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3672,0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3672,0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3635,0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3564,0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 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 түсімдері  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12622,0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12622,0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бюджеттен түсетiн трансферттер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7"/>
        <w:gridCol w:w="1567"/>
        <w:gridCol w:w="4259"/>
        <w:gridCol w:w="3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