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1b8b2e" w14:textId="91b8b2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Ұлан аудандық мәслихаттың кейбір шешімдерінің күштері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Ұлан ауданы мәслихатының 2018 жылғы 14 ақпандағы № 165 шешімі. Шығыс Қазақстан облысының Әділет департаментінде 2018 жылғы 26 ақпанда № 5496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2016 жылғы 06 сәуірдегі "Құқықтық актілер туралы" Заңының 46-бабының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4)-тармақшасына сәйкес, Ұлан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Ұлан аудандық мәслихатының кейбір шешімдерінің күштері жойылды деп танылсын.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Бережной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Сыдыков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Ұлан аудандық мәслихаттың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14 ақпандағы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165 шешіміне қосымша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Күші жойылған шешімдердің тізбесі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Ұлан аудандық мәслихаттың 2010 жылғы 15 сәуірдегі </w:t>
      </w:r>
      <w:r>
        <w:rPr>
          <w:rFonts w:ascii="Times New Roman"/>
          <w:b w:val="false"/>
          <w:i w:val="false"/>
          <w:color w:val="000000"/>
          <w:sz w:val="28"/>
        </w:rPr>
        <w:t>№ 182</w:t>
      </w:r>
      <w:r>
        <w:rPr>
          <w:rFonts w:ascii="Times New Roman"/>
          <w:b w:val="false"/>
          <w:i w:val="false"/>
          <w:color w:val="000000"/>
          <w:sz w:val="28"/>
        </w:rPr>
        <w:t xml:space="preserve"> "Ұлан ауданының жер салығының базалық ставкаларын түзету туралы" (нормативтік құқықтық актілерді мемлекеттік тіркеу Тізілімінде 5-17-130 нөмірімен тіркелген, 2010 жылы 11 маусымда "Ұлан таңы" газетте жарияланған);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Ұлан аудандық мәслихаттың 2015 жылғы 05 наурыздағы </w:t>
      </w:r>
      <w:r>
        <w:rPr>
          <w:rFonts w:ascii="Times New Roman"/>
          <w:b w:val="false"/>
          <w:i w:val="false"/>
          <w:color w:val="000000"/>
          <w:sz w:val="28"/>
        </w:rPr>
        <w:t>№ 239</w:t>
      </w:r>
      <w:r>
        <w:rPr>
          <w:rFonts w:ascii="Times New Roman"/>
          <w:b w:val="false"/>
          <w:i w:val="false"/>
          <w:color w:val="000000"/>
          <w:sz w:val="28"/>
        </w:rPr>
        <w:t xml:space="preserve"> "Ұлан ауданының жер салығының базалық ставкаларын түзету туралы" Ұлан аудандық мәслихатының 2010 жылғы 15 сәуірдегі № 182 шешімге өзгертулер енгізу туралы" (нормативтік құқықтық актілерді мемлекеттік тіркеу Тізілімінде 3804 нөмірімен тіркелген, 2015 жылғы 15 сәуірде Қазақстан Республикасы нормативтік құқықтық актілерінің Эталондық бақылау банкінде электрондық түрде жарияланған); 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Ұлан аудандық мәслихаттың 2015 жылғы 23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300</w:t>
      </w:r>
      <w:r>
        <w:rPr>
          <w:rFonts w:ascii="Times New Roman"/>
          <w:b w:val="false"/>
          <w:i w:val="false"/>
          <w:color w:val="000000"/>
          <w:sz w:val="28"/>
        </w:rPr>
        <w:t xml:space="preserve"> "Ұлан ауданында жер учаскелері үшін төлемақылық базалық ставкаларына түзету коэффициенттерін бекіту туралы" Ұлан аудандық мәслихатының 2010 жылғы 15 сәуірдегі № 182 шешімге өзгеріс енгізу туралы" (нормативтік құқықтық актілерді мемлекеттік тіркеу Тізілімінде 4381 нөмірімен тіркелген, 2016 жылғы 29 ақпанда Қазақстан Республикасы нормативтік құқықтық актілерінің Эталондық бақылау банкінде электрондық түрде жарияланған).</w:t>
      </w:r>
    </w:p>
    <w:bookmarkEnd w:id="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