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045e" w14:textId="c000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Бозанбай ауылындағы Кирова, Советская, Чапаева, Чкалова, Матросова, Сель-энерго, Партизанская, Кооперативная, Новостройка, Студенческая, Заречная, Южная, Восточная, Короткая, Солнечная көшелеріне қайта атау беру туралы</w:t>
      </w:r>
    </w:p>
    <w:p>
      <w:pPr>
        <w:spacing w:after="0"/>
        <w:ind w:left="0"/>
        <w:jc w:val="both"/>
      </w:pPr>
      <w:r>
        <w:rPr>
          <w:rFonts w:ascii="Times New Roman"/>
          <w:b w:val="false"/>
          <w:i w:val="false"/>
          <w:color w:val="000000"/>
          <w:sz w:val="28"/>
        </w:rPr>
        <w:t>Шығыс Қазақстан облысы Ұлан ауданы Бозанбай ауылдық округі әкімінің 2018 жылғы 27 қарашадағы № 7 шешімі. Шығыс Қазақстан облысы Әділет департаментінің Ұлан аудандық Әділет басқармасында 2018 жылғы 11 желтоқсанда № 5-17-208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ауыл тұрғындарының пікірі ескеріле отырып, Шығыс Қазақстан облыстық ономастика комиссиясының 2018 жылғы 15 маусымдағы отырысының қорытындысы негізінде, Бозанбай ауылдық округінің әкімі ШЕШТІ:</w:t>
      </w:r>
    </w:p>
    <w:bookmarkEnd w:id="0"/>
    <w:bookmarkStart w:name="z2" w:id="1"/>
    <w:p>
      <w:pPr>
        <w:spacing w:after="0"/>
        <w:ind w:left="0"/>
        <w:jc w:val="both"/>
      </w:pPr>
      <w:r>
        <w:rPr>
          <w:rFonts w:ascii="Times New Roman"/>
          <w:b w:val="false"/>
          <w:i w:val="false"/>
          <w:color w:val="000000"/>
          <w:sz w:val="28"/>
        </w:rPr>
        <w:t>
      1. Ұлан ауданының Бозанбай ауылындағы "Кирова" көшесіне "Тәуелсіздік", "Советская" көшесіне "Достық", "Чапаева" көшесіне "Таусамалы", "Чкалова" көшесіне "Жеңіс", "Матросова" көшесіне "Ақбел", "Сель-энерго" көшесіне "Алау", "Партизанская" көшесіне "Азаттық", "Кооперативная" көшесіне "Бірлік", "Новостройка" көшесіне "Көктау", "Студенческая" көшесіне "Болашақ", "Заречная" көшесіне "Жағалау", "Южная" көшесіне "Оңтүстік", "Восточная" көшесіне "Шығыс", "Короткая" көшесіне "Жалын", "Солнечная" көшесіне "Ақбауыр ", деп қайта атау берілсін.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Бустақбаев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