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94a35" w14:textId="b494a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Көшені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Ұлан ауданы Тарғын ауылдық округі әкімінің 2018 жылғы 27 желтоқсандағы № 4 шешімі. Шығыс Қазақстан облысы Әділет департаментінің Ұлан аудандық Әділет басқармасында 2019 жылғы 8 қаңтарда № 5-17-212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 өзі басқару туралы"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 1993 жылғы 8 желтоқсандағы "Қазақстан Республикасының әкімшілік 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Шығыс Қазақстан облыстық ономастика комиссиясының 2018 жылғы 28 тамыздағы отырысының қорытындысы негізінде және ауыл тұрғындарының пікірі ескеріле отырып Тарғын ауылдық округінің әкімі ШЕШТІ: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1.Ұлан ауданының Тарғын ауылындағы "Обуховских Коммунаров" көшесі "Астана" деп қайта аталсын.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2.Осы шешімнің орындалуын бақылауды өзіме қалдырамын.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3.Осы шешім алғаш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