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e76b25" w14:textId="2e76b2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Үржар ауданының әкімдігінің 2017 жылғы 28 наурыздағы № 77 "Үржар ауданы бюджетінен қаржыландырылатын атқарушы органдардың "Б" корпусымемлекеттік әкiмшiлiк қызметшiлерiнiң және "Үржар ауданы әкімі аппараты" мемлекеттік мекемесінің әкiмшiлiк қызметшiлерiнiң қызметiн бағалау әдiстемесiн бекiту туралы" қаулысының күші жойылды деп тану туралы</w:t>
      </w:r>
    </w:p>
    <w:p>
      <w:pPr>
        <w:spacing w:after="0"/>
        <w:ind w:left="0"/>
        <w:jc w:val="both"/>
      </w:pPr>
      <w:r>
        <w:rPr>
          <w:rFonts w:ascii="Times New Roman"/>
          <w:b w:val="false"/>
          <w:i w:val="false"/>
          <w:color w:val="000000"/>
          <w:sz w:val="28"/>
        </w:rPr>
        <w:t>Шығыс Қазақстан облысы Үржар ауданы әкімдігінің 2018 жылғы 24 мамырдағы № 176 қаулысы. Шығыс Қазақстан облысы Әділет департаментінің Үржар аудандық Әділет басқармасында 2018 жылғы 31 мамырда № 5-18-155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Республикасының 2016 жылғы 6 сәуірдегі "Құқықтық актілер туралы" Заңының 46-бабының </w:t>
      </w:r>
      <w:r>
        <w:rPr>
          <w:rFonts w:ascii="Times New Roman"/>
          <w:b w:val="false"/>
          <w:i w:val="false"/>
          <w:color w:val="000000"/>
          <w:sz w:val="28"/>
        </w:rPr>
        <w:t>2 тармағының</w:t>
      </w:r>
      <w:r>
        <w:rPr>
          <w:rFonts w:ascii="Times New Roman"/>
          <w:b w:val="false"/>
          <w:i w:val="false"/>
          <w:color w:val="000000"/>
          <w:sz w:val="28"/>
        </w:rPr>
        <w:t xml:space="preserve"> 4) тармақшасына сәйкес Үржар ауданының әкімдігі ҚАУЛЫ ЕТЕДІ:</w:t>
      </w:r>
    </w:p>
    <w:bookmarkEnd w:id="0"/>
    <w:bookmarkStart w:name="z2" w:id="1"/>
    <w:p>
      <w:pPr>
        <w:spacing w:after="0"/>
        <w:ind w:left="0"/>
        <w:jc w:val="both"/>
      </w:pPr>
      <w:r>
        <w:rPr>
          <w:rFonts w:ascii="Times New Roman"/>
          <w:b w:val="false"/>
          <w:i w:val="false"/>
          <w:color w:val="000000"/>
          <w:sz w:val="28"/>
        </w:rPr>
        <w:t xml:space="preserve">
      1. Үржар ауданының әкімдігінің 2017 жылғы 28 наурыздағы № 77 "Үржар ауданы бюджетінен қаржыландырылатын атқарушы органдардың "Б" корпусы мемлекеттік әкiмшiлiк қызметшiлерiнiң және "Үржар ауданы әкімі аппараты" мемлекеттік мекемесінің әкiмшiлiк қызметшiлерiнiң қызметiн бағалау әдiстемесiн бекiту туралы" (нормативтік құқықтық актілерді мемлекеттік тіркеу Тізілімінде 4939 болып тіркелген, 2017 жылғы 14 сәуірде "Уақыт тынысы" газетінде және 2017 жылғы 20 сәуірде Қазақстан Республикасының нормативтік құқықтық актілерінің Эталондық бақылау банкінде электрондық түрде жарияланған)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p>
    <w:bookmarkEnd w:id="1"/>
    <w:bookmarkStart w:name="z3" w:id="2"/>
    <w:p>
      <w:pPr>
        <w:spacing w:after="0"/>
        <w:ind w:left="0"/>
        <w:jc w:val="both"/>
      </w:pPr>
      <w:r>
        <w:rPr>
          <w:rFonts w:ascii="Times New Roman"/>
          <w:b w:val="false"/>
          <w:i w:val="false"/>
          <w:color w:val="000000"/>
          <w:sz w:val="28"/>
        </w:rPr>
        <w:t>
      2. "Шығыс Қазақстан облысы Үржар ауданы Әкімінің аппараты" мемлекеттік мекемесі Қазақстан Республикасының заңнамалық актілерінде белгіленген тәртіпте:</w:t>
      </w:r>
    </w:p>
    <w:bookmarkEnd w:id="2"/>
    <w:bookmarkStart w:name="z4" w:id="3"/>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3"/>
    <w:bookmarkStart w:name="z5" w:id="4"/>
    <w:p>
      <w:pPr>
        <w:spacing w:after="0"/>
        <w:ind w:left="0"/>
        <w:jc w:val="both"/>
      </w:pPr>
      <w:r>
        <w:rPr>
          <w:rFonts w:ascii="Times New Roman"/>
          <w:b w:val="false"/>
          <w:i w:val="false"/>
          <w:color w:val="000000"/>
          <w:sz w:val="28"/>
        </w:rPr>
        <w:t>
      2) осы әкімдік қаулысы мемлекеттік тіркелген күнінен бастап күнтізбелік он күн ішінде оның көшірмесін қағаз және электрондық түрде қазақ және орыс тілдерінде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жолданылуын;</w:t>
      </w:r>
    </w:p>
    <w:bookmarkEnd w:id="4"/>
    <w:bookmarkStart w:name="z6" w:id="5"/>
    <w:p>
      <w:pPr>
        <w:spacing w:after="0"/>
        <w:ind w:left="0"/>
        <w:jc w:val="both"/>
      </w:pPr>
      <w:r>
        <w:rPr>
          <w:rFonts w:ascii="Times New Roman"/>
          <w:b w:val="false"/>
          <w:i w:val="false"/>
          <w:color w:val="000000"/>
          <w:sz w:val="28"/>
        </w:rPr>
        <w:t>
      3) осы қаулы мемлекеттік тіркелген күнінен бастап күнтізбелік он күн ішінде оның көшірмесін Үржар ауданының аумағында таратылатын мерзімді баспа басылымдарында ресми жариялауға жолданылуын;</w:t>
      </w:r>
    </w:p>
    <w:bookmarkEnd w:id="5"/>
    <w:bookmarkStart w:name="z7" w:id="6"/>
    <w:p>
      <w:pPr>
        <w:spacing w:after="0"/>
        <w:ind w:left="0"/>
        <w:jc w:val="both"/>
      </w:pPr>
      <w:r>
        <w:rPr>
          <w:rFonts w:ascii="Times New Roman"/>
          <w:b w:val="false"/>
          <w:i w:val="false"/>
          <w:color w:val="000000"/>
          <w:sz w:val="28"/>
        </w:rPr>
        <w:t>
      4) ресми жарияланғаннан кейін осы қаулыны Үржар ауданы әкімдігінің интернет-ресурсына орналастыруын қамтамасыз етсін.</w:t>
      </w:r>
    </w:p>
    <w:bookmarkEnd w:id="6"/>
    <w:bookmarkStart w:name="z8" w:id="7"/>
    <w:p>
      <w:pPr>
        <w:spacing w:after="0"/>
        <w:ind w:left="0"/>
        <w:jc w:val="both"/>
      </w:pPr>
      <w:r>
        <w:rPr>
          <w:rFonts w:ascii="Times New Roman"/>
          <w:b w:val="false"/>
          <w:i w:val="false"/>
          <w:color w:val="000000"/>
          <w:sz w:val="28"/>
        </w:rPr>
        <w:t>
      3. Осы қаулының орындалуын бақылау Үржар ауданы әкімі аппаратының басшысы Н.Қараталовқа жүктелсін.</w:t>
      </w:r>
    </w:p>
    <w:bookmarkEnd w:id="7"/>
    <w:bookmarkStart w:name="z9" w:id="8"/>
    <w:p>
      <w:pPr>
        <w:spacing w:after="0"/>
        <w:ind w:left="0"/>
        <w:jc w:val="both"/>
      </w:pPr>
      <w:r>
        <w:rPr>
          <w:rFonts w:ascii="Times New Roman"/>
          <w:b w:val="false"/>
          <w:i w:val="false"/>
          <w:color w:val="000000"/>
          <w:sz w:val="28"/>
        </w:rPr>
        <w:t>
      4. Осы қаулы оның алғаш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 әкімінің </w:t>
            </w:r>
            <w:r>
              <w:br/>
            </w:r>
            <w:r>
              <w:rPr>
                <w:rFonts w:ascii="Times New Roman"/>
                <w:b w:val="false"/>
                <w:i/>
                <w:color w:val="000000"/>
                <w:sz w:val="20"/>
              </w:rPr>
              <w:t xml:space="preserve">міндетін атқарушы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Сарбаева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