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c4f1" w14:textId="800c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19 маусымдағы № 28-286/VI шешімі. Шығыс Қазақстан облысы Әділет департаментінің Үржар аудандық Әділет басқармасында 2018 жылғы 25 маусымда № 5-18-156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2018 жылғы 6 маусымдағы № 20/233-VI "2018-2020 жылдарға арналған облыстық бюджеті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Үржар ауданының бюджеті туралы" Үржар аудандық мәслихатының 2017 жылғы 22 желтоқсандағы № 22-210/VI (Нормативтік құқықтық актілерді мемлекеттік тіркеу Тізілімінде 5353 нөмірімен тіркелген, 2018 жылғы 4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2018 жылдың 11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11 764 222,1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980 364,0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15 989,3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38 671,0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10 729 197,8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11 803 074,0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40 178,7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61 328,0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21 149,3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- 79 030,6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–79 030,6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түсімі- 61 328,0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21 149,3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38 851,9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28-286/VI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22-210/VI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11 764 222,1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10 729 197,8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11 803 074,0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633 831,2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224 711,2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5 386 517,0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4 859 410,0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4 749 639,0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4 674 061,0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577 394,0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3 300 318,9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1 688 132,0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1 688 132,0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1 667 318,2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1 517 096,9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1 510 096,9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1 440 940,9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427 985,6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532 863,9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269 999,9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-79 030,6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каржыландыру ( профицитін пайдалану)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79 030,6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28-286/VI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22-210/VI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2018-2020 жылдарға Үржар ауданы бюджетінің даму бағдарламаларының тізбесі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821"/>
        <w:gridCol w:w="821"/>
        <w:gridCol w:w="2772"/>
        <w:gridCol w:w="2226"/>
        <w:gridCol w:w="222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 жыл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 жыл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 жыл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ауылындағы 140 орындық бала бақша құрылысының ЖСҚ түзетуге және мемлекеттік сараптамадан өткізуге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1 704 778,2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қоры-ның тұрғын үйін жобалау және (немесе) салу,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құрылысының ЖСҚ әзірлеу үшін (инженерлік желілер)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құрылысы(инженерлік желілер)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60 пәтерлі тұрғын үй құрылысының ЖСҚ әзірлеу үшін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ауылының инженерлік-коммуникациялық инфрақұрылымын жайластыруға ЖСҚ әзірлеу үшін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1 678 818,2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1 678 818,2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Мақаншы ауылындағы қатты қалдықтар тастау полигоның құрылысына ЖСҚ әзірлеу және мемлекет-тік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жабдық-тау және су бұру жүйесін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1 667 318,2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бері-летін трансферт-тер есебiнен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1 499 726,0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843 672,0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Мақан-шы ауылында су құбыры желіле-рін қайта жаңар-ту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671 838,0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Қара-бұта ауылында-ғы су құбыры желілері мен су бөгеті құрылыс-тарын қайта жаңғырту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412 753,0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Қара-тұма ауылын-дағы су құбыры желілері мен су бөгеті құрылыс-тарын қайта жаңарту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486 973,0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Шолпан ауылындағы су құбыры құрылы-сы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Сегізбай ауылындағы су құбырын жаңғыртуға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167 592,2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222 352,0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598 757,0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Мақан-шы ауылында су құбыры желіле-рін қайта жаңар-ту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178 757,0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Қара-тұма ауылын-дағы су құбыры желілері мен су бөгеті құрылыс-тарын қайта жаңарту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22 352,0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Бесте-рек ауылындағы су құбыры құрылысы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Сағат ауылындағы су құбырын қайта жаңғырту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 Көктал ауылындағы су құбыры құрылысы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Қабан-бай ауылындағы су құбыры құрылысы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Ельтай ауылындағы су құбыры құры-лысы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Ақжар ауылындағы су құбыры құры-лысы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Жоғар-ғы Егинсу ауы-лындағы су құбыры құры-лысы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Шолпан ауылындағы су құбыры құрылысы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Қабанбай ауылындағы су құбыры құрылысының ЖСҚ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Ельтай ауылындағы су құбыры құрылы-сының ЖСҚ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Ақжар ауылындағы су құбыры құрылысының ЖСҚ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Жоғарғы Егинсу ауылындағы су құбыры құрылысының ЖСҚ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су құбырын қайта жаңғырту нысанын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Көктал ауылындағы су құбыры желілері мен су жинау имараттар құрылысы нысанын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Бақты ауылында су құбыры желілері мен су жинау имараттар құрылысы нысанын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Бестерек ауылында су құбыры желілері мен су жинау имараттар құрылысы нысанын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Лайбұ-лақ ауылында су жинау ғимара-тымен су құбы-ры желілерін қайта жаңғырту нысанына ЖСҚ әзірлеу және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6 876,0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Барқыт-бел ауылында су құбыры желіле-рінің құрылысы нысанына ЖСҚ әзірлеу және сараптамадан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Қабанбай ауылындағы мәдениет үйінің ғимаратын қайта жаңғырту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аумағы-ның қала құры-лысын дамы-тудың кешенді схемаларын және елді мекендердің бас жоспарларын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қаража-ты есебінен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Алакөл көлі жағалауы-ның бас жоспа-рын түзету үшін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1 861 278,2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