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e309" w14:textId="6cfe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елді мекендеріндегі салық салу объектілерінің орналасқан жерін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2018 жылғы 19 шілдедегі № 393 қаулысы. Шығыс Қазақстан облысы Әділет департаментінің Үржар аудандық Әділет басқармасында 2018 жылғы 6 тамызда № 5-18-161 болып тіркелді. Күші жойылды - Үржар ауданы әкімдігінің 2020 жылғы 21 мамырдағы № 186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ауданы әкімдігінің 21.05.2020 </w:t>
      </w:r>
      <w:r>
        <w:rPr>
          <w:rFonts w:ascii="Times New Roman"/>
          <w:b w:val="false"/>
          <w:i w:val="false"/>
          <w:color w:val="ff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Инвестициялар және даму министрінің 2016 жылғы 22 қаңтардағы "Аймаққа бөлу коэффициентін есептеу әдістемесін бекіту туралы" № 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13285 тіркелген) сәйкес, Үржар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Үржар ауданының елді мекендеріндегі салық салу объектілерінің орналасқан жерін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"Шығыс Қазақстан облысы Үржар ауданы Әкімінің аппараты"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қаулыны Үржар ауданы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Үржар ауданы әкімінің орынбасары Д. Хамитовқа жүктелсін.</w:t>
      </w:r>
    </w:p>
    <w:bookmarkEnd w:id="7"/>
    <w:bookmarkStart w:name="z9" w:id="8"/>
    <w:p>
      <w:pPr>
        <w:spacing w:after="0"/>
        <w:ind w:left="0"/>
        <w:jc w:val="both"/>
      </w:pPr>
      <w:r>
        <w:rPr>
          <w:rFonts w:ascii="Times New Roman"/>
          <w:b w:val="false"/>
          <w:i w:val="false"/>
          <w:color w:val="000000"/>
          <w:sz w:val="28"/>
        </w:rPr>
        <w:t>
      4. Осы қаулы 2019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ауданы бойынша кірістер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Қыпшақов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2018 жылғы 19 шілдедегі </w:t>
            </w:r>
            <w:r>
              <w:br/>
            </w:r>
            <w:r>
              <w:rPr>
                <w:rFonts w:ascii="Times New Roman"/>
                <w:b w:val="false"/>
                <w:i w:val="false"/>
                <w:color w:val="000000"/>
                <w:sz w:val="20"/>
              </w:rPr>
              <w:t>№ 393 қаулысына қосымша</w:t>
            </w:r>
          </w:p>
        </w:tc>
      </w:tr>
    </w:tbl>
    <w:bookmarkStart w:name="z12" w:id="9"/>
    <w:p>
      <w:pPr>
        <w:spacing w:after="0"/>
        <w:ind w:left="0"/>
        <w:jc w:val="left"/>
      </w:pPr>
      <w:r>
        <w:rPr>
          <w:rFonts w:ascii="Times New Roman"/>
          <w:b/>
          <w:i w:val="false"/>
          <w:color w:val="000000"/>
        </w:rPr>
        <w:t xml:space="preserve"> Үржар ауданының елді мекендеріндегі салық салу объектілерінің орналасқан жерін ескеретін аймаққа бөлу коэффициенті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3373"/>
        <w:gridCol w:w="48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Қарақол</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3</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Лай-бұлақ</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Қарабұйрат</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Жоғарғы-Егінсу</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Бургон</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Ер-Қабанбай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Қазымбет</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Малақ</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Бұғыбай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Келдімұрат</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Подгорный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Барлық-Арасан</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