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ccb1" w14:textId="8d1c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ауданы ауылдық округтерінің 2018-2020 жылдарға арналған бюджеті туралы" Үржар аудандық мәслихатының 2017 жылғы 27 желтоқсандағы № 23-230/VI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2018 жылғы 24 қыркүйектегі № 32-338/VI шешімі. Шығыс Қазақстан облысы Әділет департаментінің Үржар аудандық Әділет басқармасында 2018 жылғы 10 қазанда № 5-18-168 болып тіркелді. Күші жойылды - Шығыс Қазақстан облысы Үржар аудандық мәслихатының 2019 жылғы 25 қаңтардағы № 37-410/VI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25.01.2019 </w:t>
      </w:r>
      <w:r>
        <w:rPr>
          <w:rFonts w:ascii="Times New Roman"/>
          <w:b w:val="false"/>
          <w:i w:val="false"/>
          <w:color w:val="ff0000"/>
          <w:sz w:val="28"/>
        </w:rPr>
        <w:t>№ 37-410/VI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Үржар аудандық мәслихатының 2018 жылғы 5 қыркүйектегі № 31-320/VI "2018-2020 жылдарға арналған Үржар ауданының бюджеті туралы" Үржар аудандық мәслихатының 2017 жылғы 22 желтоқсандағы № 22-210/VI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5-18-162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bookmarkStart w:name="z5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"Үржар ауданы ауылдық округтерінің 2018-2020 жылдарға арналған бюджеті туралы" Үржар аудандық мәслихатының 2017 жылғы 27 желтоқсандағы № 23-230/VI (нормативтік құқықтық актілерді мемлекеттік тіркеу Тізілімінде 5419 нөмірімен тіркелген, 2018 жылдың 18 қаңтардағы Қазақстан Республикасы нормативтік құқықтық актілерінің электрондық түрдегі Эталондық бақылау банкіде, "Пульс времени/Уақыт тынысы" газетінде 2018 жылдың 25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"1.Үржар ауданы Алтыншоқы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көлемдерде:</w:t>
      </w:r>
    </w:p>
    <w:bookmarkEnd w:id="2"/>
    <w:bookmarkStart w:name="z5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27 383,0 мың теңге, соның ішінде:</w:t>
      </w:r>
    </w:p>
    <w:bookmarkEnd w:id="3"/>
    <w:bookmarkStart w:name="z5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2 313,0 мың теңге;</w:t>
      </w:r>
    </w:p>
    <w:bookmarkEnd w:id="4"/>
    <w:bookmarkStart w:name="z5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604,0 мың теңге;</w:t>
      </w:r>
    </w:p>
    <w:bookmarkEnd w:id="5"/>
    <w:bookmarkStart w:name="z5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24 466,0 мың теңге;</w:t>
      </w:r>
    </w:p>
    <w:bookmarkEnd w:id="6"/>
    <w:bookmarkStart w:name="z6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27 383,0 мың теңге;</w:t>
      </w:r>
    </w:p>
    <w:bookmarkEnd w:id="7"/>
    <w:bookmarkStart w:name="z6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0,0 мың теңге;</w:t>
      </w:r>
    </w:p>
    <w:bookmarkEnd w:id="8"/>
    <w:bookmarkStart w:name="z6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Үржар ауданының Бақты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көлемдерде:</w:t>
      </w:r>
    </w:p>
    <w:bookmarkEnd w:id="10"/>
    <w:bookmarkStart w:name="z6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26 296,0 мың теңге, соның ішінде:</w:t>
      </w:r>
    </w:p>
    <w:bookmarkEnd w:id="11"/>
    <w:bookmarkStart w:name="z6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6 012,0 мың теңге;</w:t>
      </w:r>
    </w:p>
    <w:bookmarkEnd w:id="12"/>
    <w:bookmarkStart w:name="z6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309,0 мың теңге;</w:t>
      </w:r>
    </w:p>
    <w:bookmarkEnd w:id="13"/>
    <w:bookmarkStart w:name="z6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19 975,0 мың теңге;</w:t>
      </w:r>
    </w:p>
    <w:bookmarkEnd w:id="14"/>
    <w:bookmarkStart w:name="z6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26 296,0 мың теңге;</w:t>
      </w:r>
    </w:p>
    <w:bookmarkEnd w:id="15"/>
    <w:bookmarkStart w:name="z6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0,0 мың теңге;</w:t>
      </w:r>
    </w:p>
    <w:bookmarkEnd w:id="16"/>
    <w:bookmarkStart w:name="z7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Үржар ауданының Қабанбай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соның ішінде 2018 жылға келесі көлемдерде:</w:t>
      </w:r>
    </w:p>
    <w:bookmarkEnd w:id="18"/>
    <w:bookmarkStart w:name="z7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33 029,0 мың теңге, соның ішінде:</w:t>
      </w:r>
    </w:p>
    <w:bookmarkEnd w:id="19"/>
    <w:bookmarkStart w:name="z7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15 478,6 мың теңге;</w:t>
      </w:r>
    </w:p>
    <w:bookmarkEnd w:id="20"/>
    <w:bookmarkStart w:name="z7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73,4 мың теңге;</w:t>
      </w:r>
    </w:p>
    <w:bookmarkEnd w:id="21"/>
    <w:bookmarkStart w:name="z7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17 477,0 мың теңге;</w:t>
      </w:r>
    </w:p>
    <w:bookmarkEnd w:id="22"/>
    <w:bookmarkStart w:name="z7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33 029,0 мың теңге;</w:t>
      </w:r>
    </w:p>
    <w:bookmarkEnd w:id="23"/>
    <w:bookmarkStart w:name="z7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0,0 мың теңге;</w:t>
      </w:r>
    </w:p>
    <w:bookmarkEnd w:id="24"/>
    <w:bookmarkStart w:name="z7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Үржар ауданының Қарақол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көлемдерде:</w:t>
      </w:r>
    </w:p>
    <w:bookmarkEnd w:id="26"/>
    <w:bookmarkStart w:name="z8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25 313,0 мың теңге, соның ішінде:</w:t>
      </w:r>
    </w:p>
    <w:bookmarkEnd w:id="27"/>
    <w:bookmarkStart w:name="z8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–797,0 мың теңге;</w:t>
      </w:r>
    </w:p>
    <w:bookmarkEnd w:id="28"/>
    <w:bookmarkStart w:name="z8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1 481,0 мың теңге;</w:t>
      </w:r>
    </w:p>
    <w:bookmarkEnd w:id="29"/>
    <w:bookmarkStart w:name="z8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23 035,0 мың теңге;</w:t>
      </w:r>
    </w:p>
    <w:bookmarkEnd w:id="30"/>
    <w:bookmarkStart w:name="z8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25 313,0 мың теңге;</w:t>
      </w:r>
    </w:p>
    <w:bookmarkEnd w:id="31"/>
    <w:bookmarkStart w:name="z8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0,0 мың теңге;</w:t>
      </w:r>
    </w:p>
    <w:bookmarkEnd w:id="32"/>
    <w:bookmarkStart w:name="z8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Үржар ауданының Көктерек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көлемдерде:</w:t>
      </w:r>
    </w:p>
    <w:bookmarkEnd w:id="34"/>
    <w:bookmarkStart w:name="z9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20 127,0 мың теңге, соның ішінде:</w:t>
      </w:r>
    </w:p>
    <w:bookmarkEnd w:id="35"/>
    <w:bookmarkStart w:name="z9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2 635,0 мың теңге;</w:t>
      </w:r>
    </w:p>
    <w:bookmarkEnd w:id="36"/>
    <w:bookmarkStart w:name="z9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37"/>
    <w:bookmarkStart w:name="z9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17 492,0 мың теңге;</w:t>
      </w:r>
    </w:p>
    <w:bookmarkEnd w:id="38"/>
    <w:bookmarkStart w:name="z9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20 127,0 мың теңге;</w:t>
      </w:r>
    </w:p>
    <w:bookmarkEnd w:id="39"/>
    <w:bookmarkStart w:name="z9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0,0 мың теңге;</w:t>
      </w:r>
    </w:p>
    <w:bookmarkEnd w:id="40"/>
    <w:bookmarkStart w:name="z9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9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"9.Үржар ауданының Мақаншы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көлемдерде:</w:t>
      </w:r>
    </w:p>
    <w:bookmarkEnd w:id="42"/>
    <w:bookmarkStart w:name="z9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79 252,0 мың теңге, соның ішінде:</w:t>
      </w:r>
    </w:p>
    <w:bookmarkEnd w:id="43"/>
    <w:bookmarkStart w:name="z10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–35 961,0 мың теңге;</w:t>
      </w:r>
    </w:p>
    <w:bookmarkEnd w:id="44"/>
    <w:bookmarkStart w:name="z10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658,0 мың теңге;</w:t>
      </w:r>
    </w:p>
    <w:bookmarkEnd w:id="45"/>
    <w:bookmarkStart w:name="z10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42 633,0 мың теңге;</w:t>
      </w:r>
    </w:p>
    <w:bookmarkEnd w:id="46"/>
    <w:bookmarkStart w:name="z10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79 252,0 мың теңге;</w:t>
      </w:r>
    </w:p>
    <w:bookmarkEnd w:id="47"/>
    <w:bookmarkStart w:name="z10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0,0 мың теңге;</w:t>
      </w:r>
    </w:p>
    <w:bookmarkEnd w:id="48"/>
    <w:bookmarkStart w:name="z10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Үржар ауданының Науалы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көлемдерде:</w:t>
      </w:r>
    </w:p>
    <w:bookmarkEnd w:id="50"/>
    <w:bookmarkStart w:name="z10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55 373,0 мың теңге, соның ішінде: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3 937,0 мың теңге;</w:t>
      </w:r>
    </w:p>
    <w:bookmarkEnd w:id="52"/>
    <w:bookmarkStart w:name="z10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1 191,0 мың теңге;</w:t>
      </w:r>
    </w:p>
    <w:bookmarkEnd w:id="53"/>
    <w:bookmarkStart w:name="z11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50 245,0 мың теңге;</w:t>
      </w:r>
    </w:p>
    <w:bookmarkEnd w:id="54"/>
    <w:bookmarkStart w:name="z11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55 373,0 мың теңге;</w:t>
      </w:r>
    </w:p>
    <w:bookmarkEnd w:id="55"/>
    <w:bookmarkStart w:name="z11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0,0 мың теңге;</w:t>
      </w:r>
    </w:p>
    <w:bookmarkEnd w:id="56"/>
    <w:bookmarkStart w:name="z11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57"/>
    <w:bookmarkStart w:name="z11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8"/>
    <w:bookmarkStart w:name="z11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Үржар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24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32-338/VI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1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Алтыншоқы ауылдық округінің 2018 жылға арналған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27 383,0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1303"/>
        <w:gridCol w:w="1303"/>
        <w:gridCol w:w="6402"/>
        <w:gridCol w:w="26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27 383,0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19 924,4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19 924,4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19 924,4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19 924,4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2 959,5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2 657,1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2 657,1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2 657,1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2 657,1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24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32-338/VI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1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Бахты ауылдық округінің 2018 жылға арналған бюджеті туралы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24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32-338/VI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12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Үржар ауданы, Қабанбай ауылдық округінің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33 029,0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15 478,6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6 748,6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6 748,6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33 029,0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24 951,4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24 951,4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24 951,4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21 451,4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3 674,2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3 674,2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3 674,2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3 674,2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24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32-338/VI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12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Үржар ауданы Қарақол ауылдық округінің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24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32-338/VI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12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Көктерек ауылдық округінің 2018 жылға арналған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16 440,8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16 440,8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16 440,8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16 440,8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24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32-338/VI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12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Мақаншы ауылдық округінің 2018 жылға арналған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79 252,0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42 633,0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79 252,0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30 345,9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30 345,9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30 345,9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30 345,9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26 299,1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26 299,1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26 299,1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26 299,1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24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32-338/VI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12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Үржар ауданы Науалы ауылдық округінің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55 373,0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50 245,0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тапшылығы(профициті)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