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8ca4" w14:textId="bce8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2017 жылғы 27 желтоқсандағы № 23-230/VI "Үржар ауданы ауылдық округтерінің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14 қарашадағы № 34-352/VI шешімі. Шығыс Қазақстан облысы Әділет департаментінің Үржар аудандық Әділет басқармасында 2018 жылғы 16 қарашада № 5-18-180 болып тіркелді. Күші жойылды - Шығыс Қазақстан облысы Үржар аудандық мәслихатының 2019 жылғы 25 қаңтардағы № 37-410/VI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2018 жылғы 30 қазанындағы № 33-346/VI "2018-2020 жылдарға арналған Үржар ауданының бюджеті туралы" Үржар аудандық мәслихатының 2017 жылғы 22 желтоқсандағы № 22-210/VI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5-18-175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Үржар аудандық мәслихатының 2017 жылғы 27 желтоқсандағы № 23-230/VI "Үржар ауданы ауылдық округтерінің 2018-2020 жылдарға арналған бюджеті туралы" (нормативтік құқықтық актілерді мемлекеттік тіркеу Тізілімінде 5419 нөмірімен тіркелген, 2018 жылдың 18 қаңтардағы Қазақстан Республикасы нормативтік құқықтық актілерінің электрондық түрдегі Эталондық бақылау банкіде, "Пульс времени/Уақыт тынысы" газетінде 2018 жылдың 25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Үржар ауданының Барқытбел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22 347,0 мың теңге, соның ішінде: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2 851,0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19 496,0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22 347,0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Үржар ауданының Бақты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26 296,0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6 012,0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309,0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19 975,0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26 296,0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Үржар ауданының Бестерек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26 126,0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3 648,0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22 433,0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26 126,0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Үржар ауданының Қарақол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25 313,0 мың теңге, соның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797,0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1 481,0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23 035,0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25 313,0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Үржар ауданының Көктерек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20 127,0 мың теңге, соның ішінде: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17 707,0 мың теңге;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20 127,0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Үржар ауданының Қоңыршәулі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32 133,0 мың теңге, соның ішінде: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3 801,0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618,0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27 714,0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32 133,0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Үржар ауданының Мақаншы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81 252,0 мың теңге, соның ішінде: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–33 961,0 мың теңге;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658,0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46 633,0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81 252,0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Үржар ауданының Науалы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55 373,0 мың теңге, соның ішінде: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3 937,0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1 191,0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50 245,0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55 373,0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Үржар ауданының Үржар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149 445,1 мың теңге, соның ішінде: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104 419,0 мың теңге;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1 785,0 мың теңге;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43 241,1 мың теңге;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149 445,1 мың теңге;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0,0 мың теңге;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теңге.";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Барқытбел ауылдық округінің 2018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15 931,1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2018 жылға арналған бюджеті туралы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23-230/IV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2018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9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 Қарақол ауылдық округінің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17 970,6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2018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10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2018 жылға арналған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32 133,0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21 064,4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10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2018 жылға арналған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18 484,0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31 238,6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34-352/VI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11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Үржар ауданы Науалы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тапшылығы(профициті)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34-352/VI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23-230/VI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11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2018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3013"/>
        <w:gridCol w:w="5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149 445,1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104 419,0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59 668,0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44 751,0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39 094,0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149 445,1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