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16d3" w14:textId="e4d1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Үржар ауданының бюджеті туралы" Үржар аудандық мәслихатының 2017 жылғы 22 желтоқсандағы № 22-210/VI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2018 жылғы 12 наурыздағы № 24-234/VI шешімі. Шығыс Қазақстан облысының Әділет департаментінде 2018 жылғы 15 наурызда 2018 № 5532 болып тіркелді. Күші жойылды - Шығыс Қазақстан облысы Үржар аудандық мәслихатының 2019 жылғы 25 қаңтардағы № 37-410/VI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25.01.2019 </w:t>
      </w:r>
      <w:r>
        <w:rPr>
          <w:rFonts w:ascii="Times New Roman"/>
          <w:b w:val="false"/>
          <w:i w:val="false"/>
          <w:color w:val="ff0000"/>
          <w:sz w:val="28"/>
        </w:rPr>
        <w:t>№ 37-410/VI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Шығыс Қазақстан облыстық мәслихатының 2018 жылғы ақпандағы № 18/202-VI "2018-2020 жылдарға арналған облыстық бюджеті туралы" Шығыс Қазақстан облыстық мәслихатының 2017 жылғы 13 желтоқсандағы № 16/176-VI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5508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Үржар ауданының бюджеті туралы" Үржар аудандық мәслихатының 2017 жылғы 22 желтоқсандағы № 22-210/VI (Нормативтік құқықтық актілерді мемлекеттік тіркеу Тізілімінде 5353 нөмірімен тіркелген, 2018 жылғы 4 қаңтардағы Қазақстан Республикасының нормативтық құқықтық актілерінің электрондық түрдегі Эталондық бақылау банкінде, "Пульс времени/Уақыт тынысы" газетінің 2018 жылдың 11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9 996 732,0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980 364,0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15 986,0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38 671,0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8 961 711,0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10 035 583,9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43 592,0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61 328,0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17 736,0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0,0,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- 82 443,9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82 443,9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түсімі- 61 328,0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17 736,0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38 851,9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24-234/VI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22-210/VI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Үржар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1027"/>
        <w:gridCol w:w="1027"/>
        <w:gridCol w:w="5681"/>
        <w:gridCol w:w="30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9 996 732,0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980 364,0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394 103,0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394 103,0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411 611,0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411 611,0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105 033,0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72 281,0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48 098,0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8 961 711,0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8 961 711,0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10 035 583,9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681 412,2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401 267,0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158 380,0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146 973,0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221 602,0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221 602,0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276 857,2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41 253,0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38 053,0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159 821,2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52 121,2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5 052 270,0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219 066,0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212 566,0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212 566,0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4 546 899,0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4 439 103,0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4 363 795,0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104 862,0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104 862,0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286 305,0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286 305,0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98 406,0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121 665,0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565 586,0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393 530,0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393 530,0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155 737,0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35 479,0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68 409,0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59 797,0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2 086 176,0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1 105 043,0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1 105 043,0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1 078 416,0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938 373,0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933 373,0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834 517,0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50 991,0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429 987,6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302 729,0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172 729,0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172 729,0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41 778,6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41 778,6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13 601,6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239 335,0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210 431,0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210 431,0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45 647,0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131 984,0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259 864,0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255 364,0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255 364,0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255 364,0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634 434,1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634 434,1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634 434,1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302 489,0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296 387,0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-82 443,9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каржыландыру (профицитін пайдалану)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82 443,9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38 851,9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38 851,9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24-234/VI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22-210/VI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жүзеге асыруға бағытталған 2018-2020 жылдарға Үржар ауданы бюджетінің даму бағдарламаларының тізбесі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10"/>
        <w:gridCol w:w="828"/>
        <w:gridCol w:w="828"/>
        <w:gridCol w:w="2687"/>
        <w:gridCol w:w="2245"/>
        <w:gridCol w:w="2246"/>
        <w:gridCol w:w="2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Функционалдық топ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2018 жыл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2019 жыл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 жыл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Мақаншы ауылындағы 140 орындық бала бақша құрылысының ЖСҚ түзетуге және мемлекеттік сараптамадан өткізуге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1 105 876,0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1 100 024,0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Үржар ауылындағы 30 пәтерлі тұрғын үй құрылысының ЖСҚ әзірлеу үшін (инженерлік желілер)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Үржар ауылындағы 30 пәтерлі тұрғын үй құрылысы (инженерлік желілер)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Үржар ауылындағы 30 пәтерлі тұрғын үй құрылысы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Үржар ауылындағы 60 пәтерлі тұрғын үй құрылысының ЖСҚ әзірлеу үшін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1 089 916,0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1 066 024,0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1 089 916,0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1 066 024,0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Мақаншы ауылындағы қатты қалдықтар тастау полигоның құрылысына ЖСҚ әзірлеу және мемлекеттік сараптамадан өткізу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1 078 416,0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1 066 024,0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927 892,0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843 672,0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1 004 123,0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Мақаншы ауылында су құбыры желілерін қайта жаңарту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671 838,0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1 004 123,0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Қарабұта ауылындағы су құбыры желілері мен су бөгеті құрылыстарын қайта жаңғырту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412 753,0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Қаратұма ауылындағы су құбыры желілері мен су бөгеті құрылыстарын қайта жаңарту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315 139,0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171 834,0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150 524,0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222 352,0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598 757,0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Қарабұта ауылындағы су құбыры желілері мен су бөгеті құрылыстарын қайта жаңғырту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40 157,0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Мақаншы ауылында су құбыры желілерін қайта жаңарту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178 757,0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Қаратұма ауылындағы су құбыры желілері мен су бөгеті құрылыстарын қайта жаңарту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22 352,0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Бестерек ауылындағы су құбыры құрылысы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Сағат ауылындағы су құбырын қайта жаңғырту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 Көктал ауылындағы су құбыры құрылысы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Қабанбай ауылындағы су құбыры құрылысы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Ельтай ауылындағы су құбыры құрылысы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Ақжар ауылындағы су құбыры құрылысы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Жоғарғы Егинсу ауылындағы су құбыры құрылысы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Шолпан ауылындағы су құбыры құрылысы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Қабанбай ауылындағы су құбыры құрылысының ЖСҚ әзірлеу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Ельтай ауылындағы су құбыры құрылысының ЖСҚ әзірлеу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Ақжар ауылындағы су құбыры құрылысының ЖСҚ әзірлеу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Жоғарғы Егинсу ауылындағы су құбыры құрылысының ЖСҚ әзірлеу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Үржар ауылындағы су құбырын қайта жаңғырту нысанын сараптамадан өткізу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Көктал ауылындағы су құбыры желілері мен су жинау имараттар құрылысы нысанын сараптамадан өткізу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Бақты ауылында су құбыры желілері мен су жинау имараттар құрылысы нысанын сараптамадан өткізу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Бестерек ауылында су құбыры желілері мен су жинау имараттар құрылысы нысанын сараптамадан өткізу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Лайбұлақ ауылында су жинау имаратымен су құбыры желілерін қайта жаңғырту нысанына ЖСҚ әзірлеу және сараптамадан өткізу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8 078,0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Барқытбел ауылында су құбыры желілерінің құрылысы нысанына ЖСҚ әзірлеу және сараптамадан өткізу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Қабанбай ауылындағы мәдениет үйінің ғимаратын қайта жаңғырту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ШҚО, Үржар ауданы, Алакөл көлі жағалауының бас жоспарын түзету үшін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1 262 376,0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1 100 024,0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